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1442" w14:textId="77777777" w:rsidR="00DD4B9C" w:rsidRPr="00CD3F68" w:rsidRDefault="00DD4B9C" w:rsidP="00DD4B9C">
      <w:pPr>
        <w:pStyle w:val="Untertitel"/>
        <w:rPr>
          <w:rFonts w:ascii="Arial" w:hAnsi="Arial" w:cs="Arial"/>
          <w:color w:val="auto"/>
          <w:lang w:val="en-GB"/>
        </w:rPr>
      </w:pPr>
      <w:bookmarkStart w:id="0" w:name="_GoBack"/>
      <w:r w:rsidRPr="00CD3F68">
        <w:rPr>
          <w:rFonts w:ascii="Arial" w:hAnsi="Arial" w:cs="Arial"/>
          <w:color w:val="auto"/>
          <w:lang w:val="en-GB"/>
        </w:rPr>
        <w:t>Swiss-European Mobility Programme - Student Mobility for Studies</w:t>
      </w:r>
    </w:p>
    <w:p w14:paraId="06000BB6" w14:textId="77777777" w:rsidR="00DD4B9C" w:rsidRPr="00CD3F68" w:rsidRDefault="00DD4B9C" w:rsidP="00DD4B9C">
      <w:pPr>
        <w:pStyle w:val="Titel"/>
        <w:rPr>
          <w:rFonts w:ascii="Arial" w:hAnsi="Arial" w:cs="Arial"/>
          <w:color w:val="auto"/>
          <w:lang w:val="en-GB"/>
        </w:rPr>
      </w:pPr>
      <w:r w:rsidRPr="00CD3F68">
        <w:rPr>
          <w:rFonts w:ascii="Arial" w:hAnsi="Arial" w:cs="Arial"/>
          <w:color w:val="auto"/>
          <w:lang w:val="en-GB"/>
        </w:rPr>
        <w:t>Final report</w:t>
      </w:r>
    </w:p>
    <w:p w14:paraId="4ACDEF9A" w14:textId="0023EF47" w:rsidR="00140444" w:rsidRPr="00CD3F68" w:rsidRDefault="008B3A5E" w:rsidP="00140444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CD3F68">
        <w:rPr>
          <w:rFonts w:ascii="Arial" w:hAnsi="Arial" w:cs="Arial"/>
          <w:color w:val="auto"/>
          <w:lang w:val="en-GB"/>
        </w:rPr>
        <w:t>Personal d</w:t>
      </w:r>
      <w:r w:rsidR="00140444" w:rsidRPr="00CD3F68">
        <w:rPr>
          <w:rFonts w:ascii="Arial" w:hAnsi="Arial" w:cs="Arial"/>
          <w:color w:val="auto"/>
          <w:lang w:val="en-GB"/>
        </w:rPr>
        <w:t xml:space="preserve">etails </w:t>
      </w:r>
    </w:p>
    <w:p w14:paraId="596DC069" w14:textId="77777777" w:rsidR="00140444" w:rsidRPr="00CD3F68" w:rsidRDefault="00140444" w:rsidP="00140444">
      <w:pPr>
        <w:tabs>
          <w:tab w:val="left" w:pos="2977"/>
        </w:tabs>
        <w:spacing w:before="240"/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First name, last name: </w:t>
      </w:r>
      <w:r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780717362"/>
          <w:placeholder>
            <w:docPart w:val="9EA8D6062005413EA45AF7EC535F4BED"/>
          </w:placeholder>
          <w:showingPlcHdr/>
          <w:text/>
        </w:sdtPr>
        <w:sdtEndPr/>
        <w:sdtContent>
          <w:r w:rsidRPr="00CD3F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27B5156" w14:textId="39C56E81" w:rsidR="00140444" w:rsidRPr="00CD3F68" w:rsidRDefault="00140444" w:rsidP="00140444">
      <w:pPr>
        <w:tabs>
          <w:tab w:val="left" w:pos="2977"/>
          <w:tab w:val="left" w:pos="3686"/>
          <w:tab w:val="left" w:pos="4395"/>
          <w:tab w:val="right" w:pos="7371"/>
        </w:tabs>
        <w:spacing w:before="240"/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Gender: </w:t>
      </w:r>
      <w:r w:rsidRPr="00CD3F68">
        <w:rPr>
          <w:rFonts w:ascii="Arial" w:hAnsi="Arial" w:cs="Arial"/>
          <w:lang w:val="en-GB"/>
        </w:rPr>
        <w:tab/>
        <w:t xml:space="preserve">M </w:t>
      </w:r>
      <w:sdt>
        <w:sdtPr>
          <w:rPr>
            <w:rFonts w:ascii="Arial" w:hAnsi="Arial" w:cs="Arial"/>
            <w:lang w:val="en-GB"/>
          </w:rPr>
          <w:id w:val="-153742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ab/>
        <w:t xml:space="preserve">F </w:t>
      </w:r>
      <w:sdt>
        <w:sdtPr>
          <w:rPr>
            <w:rFonts w:ascii="Arial" w:hAnsi="Arial" w:cs="Arial"/>
            <w:lang w:val="en-GB"/>
          </w:rPr>
          <w:id w:val="-61536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 xml:space="preserve"> </w:t>
      </w:r>
      <w:r w:rsidRPr="00CD3F68">
        <w:rPr>
          <w:rFonts w:ascii="Arial" w:hAnsi="Arial" w:cs="Arial"/>
          <w:lang w:val="en-GB"/>
        </w:rPr>
        <w:tab/>
        <w:t xml:space="preserve">Other </w:t>
      </w:r>
      <w:sdt>
        <w:sdtPr>
          <w:rPr>
            <w:rFonts w:ascii="Arial" w:hAnsi="Arial" w:cs="Arial"/>
            <w:lang w:val="en-GB"/>
          </w:rPr>
          <w:id w:val="-92789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ab/>
        <w:t>I prefer no</w:t>
      </w:r>
      <w:r w:rsidR="00D2163A" w:rsidRPr="00CD3F68">
        <w:rPr>
          <w:rFonts w:ascii="Arial" w:hAnsi="Arial" w:cs="Arial"/>
          <w:lang w:val="en-GB"/>
        </w:rPr>
        <w:t>t to</w:t>
      </w:r>
      <w:r w:rsidRPr="00CD3F68">
        <w:rPr>
          <w:rFonts w:ascii="Arial" w:hAnsi="Arial" w:cs="Arial"/>
          <w:lang w:val="en-GB"/>
        </w:rPr>
        <w:t xml:space="preserve"> indicat</w:t>
      </w:r>
      <w:r w:rsidR="00D2163A" w:rsidRPr="00CD3F68">
        <w:rPr>
          <w:rFonts w:ascii="Arial" w:hAnsi="Arial" w:cs="Arial"/>
          <w:lang w:val="en-GB"/>
        </w:rPr>
        <w:t>e</w:t>
      </w:r>
      <w:r w:rsidRPr="00CD3F68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27463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2FEC3E3D" w14:textId="77777777" w:rsidR="00140444" w:rsidRPr="00CD3F68" w:rsidRDefault="00140444" w:rsidP="00140444">
      <w:pPr>
        <w:tabs>
          <w:tab w:val="left" w:pos="2977"/>
        </w:tabs>
        <w:spacing w:before="240"/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>Date of birth (dd/mm/yyyy):</w:t>
      </w:r>
      <w:r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948006711"/>
          <w:placeholder>
            <w:docPart w:val="1F256B7CD21449448527861C2D1094E7"/>
          </w:placeholder>
          <w:showingPlcHdr/>
          <w:text/>
        </w:sdtPr>
        <w:sdtEndPr/>
        <w:sdtContent>
          <w:r w:rsidRPr="00CD3F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51C7684" w14:textId="77777777" w:rsidR="00140444" w:rsidRPr="00CD3F68" w:rsidRDefault="00140444" w:rsidP="00140444">
      <w:pPr>
        <w:tabs>
          <w:tab w:val="left" w:pos="2977"/>
        </w:tabs>
        <w:spacing w:before="240"/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Nationality: </w:t>
      </w:r>
      <w:r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526631311"/>
          <w:placeholder>
            <w:docPart w:val="844CD32B9EE641E185EE5826DACC028E"/>
          </w:placeholder>
          <w:showingPlcHdr/>
          <w:text/>
        </w:sdtPr>
        <w:sdtEndPr/>
        <w:sdtContent>
          <w:r w:rsidRPr="00CD3F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7FFB5CF2" w14:textId="77777777" w:rsidR="00140444" w:rsidRPr="00CD3F68" w:rsidRDefault="00140444" w:rsidP="00140444">
      <w:pPr>
        <w:tabs>
          <w:tab w:val="left" w:pos="2977"/>
        </w:tabs>
        <w:spacing w:before="240"/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Subject area of your degree/major: </w:t>
      </w:r>
      <w:r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211803283"/>
          <w:placeholder>
            <w:docPart w:val="8B90D01CF9E345DABDD22D02CE8AFC9C"/>
          </w:placeholder>
          <w:showingPlcHdr/>
          <w:text/>
        </w:sdtPr>
        <w:sdtEndPr/>
        <w:sdtContent>
          <w:r w:rsidRPr="00CD3F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929BC8D" w14:textId="77777777" w:rsidR="00140444" w:rsidRPr="00CD3F68" w:rsidRDefault="00140444" w:rsidP="00140444">
      <w:pPr>
        <w:tabs>
          <w:tab w:val="left" w:pos="2977"/>
        </w:tabs>
        <w:spacing w:before="240"/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E-mail: </w:t>
      </w:r>
      <w:r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420635612"/>
          <w:placeholder>
            <w:docPart w:val="216CF12B63D046D698CD1D462C1F316C"/>
          </w:placeholder>
          <w:showingPlcHdr/>
          <w:text/>
        </w:sdtPr>
        <w:sdtEndPr/>
        <w:sdtContent>
          <w:r w:rsidRPr="00CD3F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1336B2E" w14:textId="075BBA07" w:rsidR="00140444" w:rsidRPr="00CD3F68" w:rsidRDefault="00140444" w:rsidP="00140444">
      <w:pPr>
        <w:tabs>
          <w:tab w:val="left" w:pos="5670"/>
          <w:tab w:val="right" w:pos="7371"/>
        </w:tabs>
        <w:spacing w:before="240"/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>I agree that my email address may be used to contact me:</w:t>
      </w:r>
      <w:r w:rsidRPr="00CD3F68">
        <w:rPr>
          <w:rFonts w:ascii="Arial" w:hAnsi="Arial" w:cs="Arial"/>
          <w:lang w:val="en-GB"/>
        </w:rPr>
        <w:tab/>
        <w:t xml:space="preserve">Yes </w:t>
      </w:r>
      <w:sdt>
        <w:sdtPr>
          <w:rPr>
            <w:rFonts w:ascii="Arial" w:hAnsi="Arial" w:cs="Arial"/>
            <w:lang w:val="en-GB"/>
          </w:rPr>
          <w:id w:val="79964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 xml:space="preserve"> </w:t>
      </w:r>
      <w:r w:rsidRPr="00CD3F68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33399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2CA38427" w14:textId="77777777" w:rsidR="00DD4B9C" w:rsidRPr="00CD3F68" w:rsidRDefault="00140444" w:rsidP="00140444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CD3F68">
        <w:rPr>
          <w:rFonts w:ascii="Arial" w:hAnsi="Arial" w:cs="Arial"/>
          <w:color w:val="auto"/>
          <w:lang w:val="en-GB"/>
        </w:rPr>
        <w:t xml:space="preserve"> Details of study period</w:t>
      </w:r>
    </w:p>
    <w:p w14:paraId="181187BD" w14:textId="77777777" w:rsidR="00DD4B9C" w:rsidRPr="00CD3F68" w:rsidRDefault="00140444" w:rsidP="00EF0F32">
      <w:pPr>
        <w:tabs>
          <w:tab w:val="left" w:pos="2552"/>
        </w:tabs>
        <w:spacing w:before="240"/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>Home institution</w:t>
      </w:r>
      <w:r w:rsidR="00DD4B9C" w:rsidRPr="00CD3F68">
        <w:rPr>
          <w:rFonts w:ascii="Arial" w:hAnsi="Arial" w:cs="Arial"/>
          <w:lang w:val="en-GB"/>
        </w:rPr>
        <w:t xml:space="preserve">: </w:t>
      </w:r>
      <w:r w:rsidR="00DD4B9C"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73727834"/>
          <w:placeholder>
            <w:docPart w:val="A1C9B4AB498B482CAA27C4E0A3560C53"/>
          </w:placeholder>
          <w:showingPlcHdr/>
          <w:text/>
        </w:sdtPr>
        <w:sdtEndPr/>
        <w:sdtContent>
          <w:r w:rsidR="00DD4B9C" w:rsidRPr="00CD3F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7310A7EE" w14:textId="68B5A8F1" w:rsidR="00242537" w:rsidRPr="00CD3F68" w:rsidRDefault="00DD4B9C" w:rsidP="00BE4045">
      <w:pPr>
        <w:tabs>
          <w:tab w:val="left" w:pos="2552"/>
        </w:tabs>
        <w:spacing w:before="240"/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City, country: </w:t>
      </w:r>
      <w:r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289654579"/>
          <w:placeholder>
            <w:docPart w:val="72949668F50F4E27A6780C5128CD9BCA"/>
          </w:placeholder>
          <w:showingPlcHdr/>
          <w:text/>
        </w:sdtPr>
        <w:sdtEndPr/>
        <w:sdtContent>
          <w:r w:rsidRPr="00CD3F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23577EC4" w14:textId="2DC17E22" w:rsidR="00DD4B9C" w:rsidRPr="00CD3F68" w:rsidRDefault="00140444" w:rsidP="00EF0F32">
      <w:pPr>
        <w:tabs>
          <w:tab w:val="left" w:pos="2552"/>
        </w:tabs>
        <w:spacing w:before="240"/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Host </w:t>
      </w:r>
      <w:r w:rsidR="00DD4B9C" w:rsidRPr="00CD3F68">
        <w:rPr>
          <w:rFonts w:ascii="Arial" w:hAnsi="Arial" w:cs="Arial"/>
          <w:lang w:val="en-GB"/>
        </w:rPr>
        <w:t xml:space="preserve">institution: </w:t>
      </w:r>
      <w:r w:rsidR="00DD4B9C"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942137527"/>
          <w:placeholder>
            <w:docPart w:val="3A2717C930BF40B39F029F80A7639A33"/>
          </w:placeholder>
          <w:showingPlcHdr/>
          <w:text/>
        </w:sdtPr>
        <w:sdtEndPr/>
        <w:sdtContent>
          <w:r w:rsidR="00DD4B9C" w:rsidRPr="00CD3F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EA6F60C" w14:textId="77777777" w:rsidR="00DD4B9C" w:rsidRPr="00CD3F68" w:rsidRDefault="00DD4B9C" w:rsidP="00EF0F32">
      <w:pPr>
        <w:tabs>
          <w:tab w:val="left" w:pos="2552"/>
        </w:tabs>
        <w:spacing w:before="240"/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City, country: </w:t>
      </w:r>
      <w:r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24454109"/>
          <w:placeholder>
            <w:docPart w:val="4D1B9C4F61E64F088865350583A9C90D"/>
          </w:placeholder>
          <w:showingPlcHdr/>
          <w:text/>
        </w:sdtPr>
        <w:sdtEndPr/>
        <w:sdtContent>
          <w:r w:rsidRPr="00CD3F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0A94F68" w14:textId="77777777" w:rsidR="00316ED6" w:rsidRPr="00CD3F68" w:rsidRDefault="00316ED6" w:rsidP="00843942">
      <w:pPr>
        <w:rPr>
          <w:lang w:val="en-GB"/>
        </w:rPr>
      </w:pPr>
    </w:p>
    <w:p w14:paraId="163A2A31" w14:textId="38C24A4D" w:rsidR="00DD4B9C" w:rsidRPr="00CD3F68" w:rsidRDefault="00140444" w:rsidP="00EF0F32">
      <w:pPr>
        <w:tabs>
          <w:tab w:val="left" w:pos="2552"/>
          <w:tab w:val="left" w:pos="3828"/>
        </w:tabs>
        <w:spacing w:before="240"/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>Start of study courses (dd/mm/yyyy)</w:t>
      </w:r>
      <w:r w:rsidR="00DD4B9C" w:rsidRPr="00CD3F68">
        <w:rPr>
          <w:rFonts w:ascii="Arial" w:hAnsi="Arial" w:cs="Arial"/>
          <w:lang w:val="en-GB"/>
        </w:rPr>
        <w:t xml:space="preserve">: </w:t>
      </w:r>
      <w:r w:rsidR="00DD4B9C"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676268472"/>
          <w:placeholder>
            <w:docPart w:val="5B4B65A1DC5A49E4A37BBA08F0F1717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D4B9C" w:rsidRPr="00CD3F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507148C8" w14:textId="77777777" w:rsidR="00DD4B9C" w:rsidRPr="00CD3F68" w:rsidRDefault="00DD4B9C" w:rsidP="00EF0F32">
      <w:pPr>
        <w:tabs>
          <w:tab w:val="left" w:pos="3828"/>
        </w:tabs>
        <w:spacing w:before="240"/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End of study courses (dd/mm/yyyy): </w:t>
      </w:r>
      <w:r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7345149"/>
          <w:placeholder>
            <w:docPart w:val="F5011B780E294E5BB28CACE7EB6B390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D3F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21030228" w14:textId="77777777" w:rsidR="00843942" w:rsidRPr="00CD3F68" w:rsidRDefault="00843942" w:rsidP="00843942">
      <w:pPr>
        <w:rPr>
          <w:highlight w:val="yellow"/>
          <w:lang w:val="en-GB"/>
        </w:rPr>
      </w:pPr>
    </w:p>
    <w:p w14:paraId="2501F63A" w14:textId="18CFD295" w:rsidR="00DD4B9C" w:rsidRPr="00CD3F68" w:rsidRDefault="00D2163A" w:rsidP="00DD4B9C">
      <w:pPr>
        <w:tabs>
          <w:tab w:val="left" w:pos="3828"/>
        </w:tabs>
        <w:spacing w:before="240"/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>Start</w:t>
      </w:r>
      <w:r w:rsidR="00DD4B9C" w:rsidRPr="00CD3F68">
        <w:rPr>
          <w:rFonts w:ascii="Arial" w:hAnsi="Arial" w:cs="Arial"/>
          <w:highlight w:val="yellow"/>
          <w:lang w:val="en-GB"/>
        </w:rPr>
        <w:t xml:space="preserve"> of study period abroad (dd/mm/yyyy):</w:t>
      </w:r>
      <w:r w:rsidR="00DD4B9C" w:rsidRPr="00CD3F68">
        <w:rPr>
          <w:rFonts w:ascii="Arial" w:hAnsi="Arial" w:cs="Arial"/>
          <w:lang w:val="en-GB"/>
        </w:rPr>
        <w:t xml:space="preserve"> </w:t>
      </w:r>
      <w:r w:rsidR="00DD4B9C"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757140149"/>
          <w:placeholder>
            <w:docPart w:val="ADC68809DA354A48A15DDA1EF15FD3A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D4B9C" w:rsidRPr="00CD3F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2C6569D3" w14:textId="27DC1A3D" w:rsidR="00DD4B9C" w:rsidRPr="00CD3F68" w:rsidRDefault="00DD4B9C" w:rsidP="006A4D9B">
      <w:pPr>
        <w:tabs>
          <w:tab w:val="left" w:pos="3828"/>
        </w:tabs>
        <w:spacing w:before="240"/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>End of study period abroad (dd/mm/yyyy):</w:t>
      </w:r>
      <w:r w:rsidRPr="00CD3F68">
        <w:rPr>
          <w:rFonts w:ascii="Arial" w:hAnsi="Arial" w:cs="Arial"/>
          <w:lang w:val="en-GB"/>
        </w:rPr>
        <w:t xml:space="preserve"> </w:t>
      </w:r>
      <w:r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2023809040"/>
          <w:placeholder>
            <w:docPart w:val="ADF2DA84896347309D79BBD979BF316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D3F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7C279ACD" w14:textId="4DD48B22" w:rsidR="00BE4045" w:rsidRPr="00CD3F68" w:rsidRDefault="00BE4045" w:rsidP="00BE4045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CD3F68">
        <w:rPr>
          <w:rFonts w:ascii="Arial" w:hAnsi="Arial" w:cs="Arial"/>
          <w:color w:val="auto"/>
          <w:lang w:val="en-GB"/>
        </w:rPr>
        <w:t>Planning, motivation and realisation of study period</w:t>
      </w:r>
    </w:p>
    <w:p w14:paraId="204AF55A" w14:textId="77777777" w:rsidR="00DD4B9C" w:rsidRPr="00CD3F68" w:rsidRDefault="00DD4B9C" w:rsidP="00DD4B9C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b/>
          <w:lang w:val="en-GB"/>
        </w:rPr>
        <w:t>How many years of higher education did you complete prior to your study period abroad</w:t>
      </w:r>
      <w:r w:rsidR="00E9001C" w:rsidRPr="00CD3F68">
        <w:rPr>
          <w:rFonts w:ascii="Arial" w:hAnsi="Arial" w:cs="Arial"/>
          <w:b/>
          <w:lang w:val="en-GB"/>
        </w:rPr>
        <w:t>?</w:t>
      </w:r>
      <w:r w:rsidR="00E9001C" w:rsidRPr="00CD3F68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729754787"/>
          <w:placeholder>
            <w:docPart w:val="F1131F9658534339A45ABD88104E9335"/>
          </w:placeholder>
          <w:showingPlcHdr/>
          <w:text/>
        </w:sdtPr>
        <w:sdtEndPr/>
        <w:sdtContent>
          <w:r w:rsidR="00E9001C" w:rsidRPr="00CD3F68">
            <w:rPr>
              <w:rFonts w:ascii="Arial" w:hAnsi="Arial" w:cs="Arial"/>
              <w:lang w:val="en-GB"/>
            </w:rPr>
            <w:t>______________</w:t>
          </w:r>
        </w:sdtContent>
      </w:sdt>
    </w:p>
    <w:p w14:paraId="76B33AE9" w14:textId="77777777" w:rsidR="00DD4B9C" w:rsidRPr="00CD3F68" w:rsidRDefault="00DD4B9C" w:rsidP="00DD4B9C">
      <w:pPr>
        <w:rPr>
          <w:rFonts w:ascii="Arial" w:hAnsi="Arial" w:cs="Arial"/>
          <w:lang w:val="en-GB"/>
        </w:rPr>
      </w:pPr>
    </w:p>
    <w:p w14:paraId="54E7E5D8" w14:textId="77777777" w:rsidR="00DD4B9C" w:rsidRPr="00CD3F68" w:rsidRDefault="00DD4B9C" w:rsidP="00DD4B9C">
      <w:pPr>
        <w:rPr>
          <w:rFonts w:ascii="Arial" w:hAnsi="Arial" w:cs="Arial"/>
          <w:b/>
          <w:lang w:val="en-GB"/>
        </w:rPr>
      </w:pPr>
      <w:r w:rsidRPr="00CD3F68">
        <w:rPr>
          <w:rFonts w:ascii="Arial" w:hAnsi="Arial" w:cs="Arial"/>
          <w:b/>
          <w:lang w:val="en-GB"/>
        </w:rPr>
        <w:t>Which was your level while studying abroad?</w:t>
      </w:r>
    </w:p>
    <w:p w14:paraId="5F696A35" w14:textId="77777777" w:rsidR="00E9001C" w:rsidRPr="00CD3F68" w:rsidRDefault="00E9001C" w:rsidP="00DD4B9C">
      <w:pPr>
        <w:rPr>
          <w:rFonts w:ascii="Arial" w:hAnsi="Arial" w:cs="Arial"/>
          <w:b/>
          <w:lang w:val="en-GB"/>
        </w:rPr>
      </w:pPr>
    </w:p>
    <w:p w14:paraId="3532C494" w14:textId="5920BCC0" w:rsidR="00DD4B9C" w:rsidRPr="00CD3F68" w:rsidRDefault="00E9001C" w:rsidP="00DD4B9C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Bachelors 1 </w:t>
      </w:r>
      <w:sdt>
        <w:sdtPr>
          <w:rPr>
            <w:rFonts w:ascii="Arial" w:hAnsi="Arial" w:cs="Arial"/>
            <w:lang w:val="en-GB"/>
          </w:rPr>
          <w:id w:val="16159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39710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-190028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ab/>
        <w:t xml:space="preserve">Masters 1 </w:t>
      </w:r>
      <w:sdt>
        <w:sdtPr>
          <w:rPr>
            <w:rFonts w:ascii="Arial" w:hAnsi="Arial" w:cs="Arial"/>
            <w:lang w:val="en-GB"/>
          </w:rPr>
          <w:id w:val="8634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-108306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2777AB" w:rsidRPr="00CD3F68">
        <w:rPr>
          <w:rFonts w:ascii="Arial" w:hAnsi="Arial" w:cs="Arial"/>
          <w:lang w:val="en-GB"/>
        </w:rPr>
        <w:t xml:space="preserve">  </w:t>
      </w:r>
      <w:r w:rsidR="00DD4B9C" w:rsidRPr="00CD3F68">
        <w:rPr>
          <w:rFonts w:ascii="Arial" w:hAnsi="Arial" w:cs="Arial"/>
          <w:lang w:val="en-GB"/>
        </w:rPr>
        <w:t>Doctora</w:t>
      </w:r>
      <w:r w:rsidR="00D2163A" w:rsidRPr="00CD3F68">
        <w:rPr>
          <w:rFonts w:ascii="Arial" w:hAnsi="Arial" w:cs="Arial"/>
          <w:lang w:val="en-GB"/>
        </w:rPr>
        <w:t>te</w:t>
      </w:r>
      <w:r w:rsidR="00DD4B9C" w:rsidRPr="00CD3F68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1596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ab/>
      </w:r>
      <w:r w:rsidR="00402D7B" w:rsidRPr="00CD3F68">
        <w:rPr>
          <w:rFonts w:ascii="Arial" w:hAnsi="Arial" w:cs="Arial"/>
          <w:lang w:val="en-GB"/>
        </w:rPr>
        <w:t xml:space="preserve">   </w:t>
      </w:r>
      <w:r w:rsidR="00DD4B9C" w:rsidRPr="00CD3F68">
        <w:rPr>
          <w:rFonts w:ascii="Arial" w:hAnsi="Arial" w:cs="Arial"/>
          <w:lang w:val="en-GB"/>
        </w:rPr>
        <w:t xml:space="preserve">College of higher education study cycle </w:t>
      </w:r>
      <w:sdt>
        <w:sdtPr>
          <w:rPr>
            <w:rFonts w:ascii="Arial" w:hAnsi="Arial" w:cs="Arial"/>
            <w:lang w:val="en-GB"/>
          </w:rPr>
          <w:id w:val="141775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08570CB5" w14:textId="047736D0" w:rsidR="00E9001C" w:rsidRPr="00CD3F68" w:rsidRDefault="00E9001C">
      <w:pPr>
        <w:spacing w:after="200" w:line="2" w:lineRule="auto"/>
        <w:rPr>
          <w:rFonts w:ascii="Arial" w:hAnsi="Arial" w:cs="Arial"/>
          <w:lang w:val="en-GB"/>
        </w:rPr>
      </w:pPr>
    </w:p>
    <w:p w14:paraId="0E8F4077" w14:textId="77777777" w:rsidR="00DD4B9C" w:rsidRPr="00CD3F68" w:rsidRDefault="00DD4B9C" w:rsidP="00DD4B9C">
      <w:pPr>
        <w:rPr>
          <w:rFonts w:ascii="Arial" w:hAnsi="Arial" w:cs="Arial"/>
          <w:b/>
          <w:lang w:val="en-GB"/>
        </w:rPr>
      </w:pPr>
      <w:r w:rsidRPr="00CD3F68">
        <w:rPr>
          <w:rFonts w:ascii="Arial" w:hAnsi="Arial" w:cs="Arial"/>
          <w:b/>
          <w:lang w:val="en-GB"/>
        </w:rPr>
        <w:t>Which were the factors which motivated you to go abroad?</w:t>
      </w:r>
    </w:p>
    <w:p w14:paraId="28A8DE5D" w14:textId="77777777" w:rsidR="00E9001C" w:rsidRPr="00CD3F68" w:rsidRDefault="00E9001C" w:rsidP="00DD4B9C">
      <w:pPr>
        <w:rPr>
          <w:rFonts w:ascii="Arial" w:hAnsi="Arial" w:cs="Arial"/>
          <w:b/>
          <w:lang w:val="en-GB"/>
        </w:rPr>
      </w:pPr>
    </w:p>
    <w:p w14:paraId="7167540C" w14:textId="77777777" w:rsidR="00DD4B9C" w:rsidRPr="00CD3F68" w:rsidRDefault="00CD3F68" w:rsidP="00020C2C">
      <w:pPr>
        <w:tabs>
          <w:tab w:val="left" w:pos="4253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93286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DD4B9C" w:rsidRPr="00CD3F68">
        <w:rPr>
          <w:rFonts w:ascii="Arial" w:hAnsi="Arial" w:cs="Arial"/>
          <w:lang w:val="en-GB"/>
        </w:rPr>
        <w:t xml:space="preserve"> </w:t>
      </w:r>
      <w:bookmarkStart w:id="1" w:name="_Hlk66292685"/>
      <w:r w:rsidR="00DD4B9C" w:rsidRPr="00CD3F68">
        <w:rPr>
          <w:rFonts w:ascii="Arial" w:hAnsi="Arial" w:cs="Arial"/>
          <w:lang w:val="en-GB"/>
        </w:rPr>
        <w:t>Academic</w:t>
      </w:r>
      <w:r w:rsidR="00E9001C"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98625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E9001C" w:rsidRPr="00CD3F68">
        <w:rPr>
          <w:rFonts w:ascii="Arial" w:hAnsi="Arial" w:cs="Arial"/>
          <w:lang w:val="en-GB"/>
        </w:rPr>
        <w:t xml:space="preserve"> </w:t>
      </w:r>
      <w:r w:rsidR="00DD4B9C" w:rsidRPr="00CD3F68">
        <w:rPr>
          <w:rFonts w:ascii="Arial" w:hAnsi="Arial" w:cs="Arial"/>
          <w:lang w:val="en-GB"/>
        </w:rPr>
        <w:t xml:space="preserve">Cultural </w:t>
      </w:r>
      <w:bookmarkEnd w:id="1"/>
    </w:p>
    <w:p w14:paraId="24104E64" w14:textId="6CB0D6F8" w:rsidR="00DD4B9C" w:rsidRPr="00CD3F68" w:rsidRDefault="00CD3F68" w:rsidP="00020C2C">
      <w:pPr>
        <w:tabs>
          <w:tab w:val="left" w:pos="3969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9113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E9001C" w:rsidRPr="00CD3F68">
        <w:rPr>
          <w:rFonts w:ascii="Arial" w:hAnsi="Arial" w:cs="Arial"/>
          <w:lang w:val="en-GB"/>
        </w:rPr>
        <w:t xml:space="preserve"> </w:t>
      </w:r>
      <w:bookmarkStart w:id="2" w:name="_Hlk66292693"/>
      <w:r w:rsidR="00DD4B9C" w:rsidRPr="00CD3F68">
        <w:rPr>
          <w:rFonts w:ascii="Arial" w:hAnsi="Arial" w:cs="Arial"/>
          <w:lang w:val="en-GB"/>
        </w:rPr>
        <w:t>Liv</w:t>
      </w:r>
      <w:r w:rsidR="004C199A" w:rsidRPr="00CD3F68">
        <w:rPr>
          <w:rFonts w:ascii="Arial" w:hAnsi="Arial" w:cs="Arial"/>
          <w:lang w:val="en-GB"/>
        </w:rPr>
        <w:t>ing</w:t>
      </w:r>
      <w:r w:rsidR="00DD4B9C" w:rsidRPr="00CD3F68">
        <w:rPr>
          <w:rFonts w:ascii="Arial" w:hAnsi="Arial" w:cs="Arial"/>
          <w:lang w:val="en-GB"/>
        </w:rPr>
        <w:t xml:space="preserve"> </w:t>
      </w:r>
      <w:r w:rsidR="00020C2C" w:rsidRPr="00CD3F68">
        <w:rPr>
          <w:rFonts w:ascii="Arial" w:hAnsi="Arial" w:cs="Arial"/>
          <w:lang w:val="en-GB"/>
        </w:rPr>
        <w:t xml:space="preserve">/ experience </w:t>
      </w:r>
      <w:r w:rsidR="00DD4B9C" w:rsidRPr="00CD3F68">
        <w:rPr>
          <w:rFonts w:ascii="Arial" w:hAnsi="Arial" w:cs="Arial"/>
          <w:lang w:val="en-GB"/>
        </w:rPr>
        <w:t>in a foreign country</w:t>
      </w:r>
      <w:bookmarkEnd w:id="2"/>
      <w:r w:rsidR="00020C2C" w:rsidRPr="00CD3F68">
        <w:rPr>
          <w:rFonts w:ascii="Arial" w:hAnsi="Arial" w:cs="Arial"/>
          <w:lang w:val="en-GB"/>
        </w:rPr>
        <w:tab/>
      </w:r>
      <w:r w:rsidR="00E9001C"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07477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E9001C" w:rsidRPr="00CD3F68">
        <w:rPr>
          <w:rFonts w:ascii="Arial" w:hAnsi="Arial" w:cs="Arial"/>
          <w:lang w:val="en-GB"/>
        </w:rPr>
        <w:t xml:space="preserve"> </w:t>
      </w:r>
      <w:r w:rsidR="00DD4B9C" w:rsidRPr="00CD3F68">
        <w:rPr>
          <w:rFonts w:ascii="Arial" w:hAnsi="Arial" w:cs="Arial"/>
          <w:lang w:val="en-GB"/>
        </w:rPr>
        <w:t>Practice a foreign language</w:t>
      </w:r>
    </w:p>
    <w:p w14:paraId="1F99DEDA" w14:textId="7209C7D3" w:rsidR="00DD4B9C" w:rsidRPr="00CD3F68" w:rsidRDefault="00CD3F68" w:rsidP="00E9001C">
      <w:pPr>
        <w:tabs>
          <w:tab w:val="left" w:pos="3402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55115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E9001C" w:rsidRPr="00CD3F68">
        <w:rPr>
          <w:rFonts w:ascii="Arial" w:hAnsi="Arial" w:cs="Arial"/>
          <w:lang w:val="en-GB"/>
        </w:rPr>
        <w:t xml:space="preserve"> </w:t>
      </w:r>
      <w:bookmarkStart w:id="3" w:name="_Hlk66292703"/>
      <w:r w:rsidR="00020C2C" w:rsidRPr="00CD3F68">
        <w:rPr>
          <w:rFonts w:ascii="Arial" w:hAnsi="Arial" w:cs="Arial"/>
          <w:lang w:val="en-GB"/>
        </w:rPr>
        <w:t>Acquaintances abroad / creation of network</w:t>
      </w:r>
      <w:bookmarkEnd w:id="3"/>
      <w:r w:rsidR="00E9001C"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50070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E9001C" w:rsidRPr="00CD3F68">
        <w:rPr>
          <w:rFonts w:ascii="Arial" w:hAnsi="Arial" w:cs="Arial"/>
          <w:lang w:val="en-GB"/>
        </w:rPr>
        <w:t xml:space="preserve"> Be independent/self-reliant</w:t>
      </w:r>
    </w:p>
    <w:p w14:paraId="42703EF7" w14:textId="7C43CE94" w:rsidR="00E9001C" w:rsidRPr="00CD3F68" w:rsidRDefault="00CD3F68" w:rsidP="00E9001C">
      <w:pPr>
        <w:tabs>
          <w:tab w:val="left" w:pos="3402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58051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E9001C" w:rsidRPr="00CD3F68">
        <w:rPr>
          <w:rFonts w:ascii="Arial" w:hAnsi="Arial" w:cs="Arial"/>
          <w:lang w:val="en-GB"/>
        </w:rPr>
        <w:t xml:space="preserve"> </w:t>
      </w:r>
      <w:r w:rsidR="00DD4B9C" w:rsidRPr="00CD3F68">
        <w:rPr>
          <w:rFonts w:ascii="Arial" w:hAnsi="Arial" w:cs="Arial"/>
          <w:lang w:val="en-GB"/>
        </w:rPr>
        <w:t>Career plans/enhance future employment prospects</w:t>
      </w:r>
    </w:p>
    <w:p w14:paraId="672C64C4" w14:textId="77777777" w:rsidR="00DD4B9C" w:rsidRPr="00CD3F68" w:rsidRDefault="00CD3F68" w:rsidP="00EF0F32">
      <w:pPr>
        <w:tabs>
          <w:tab w:val="left" w:pos="3402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82435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E9001C" w:rsidRPr="00CD3F68">
        <w:rPr>
          <w:rFonts w:ascii="Arial" w:hAnsi="Arial" w:cs="Arial"/>
          <w:lang w:val="en-GB"/>
        </w:rPr>
        <w:t xml:space="preserve"> </w:t>
      </w:r>
      <w:r w:rsidR="00DD4B9C" w:rsidRPr="00CD3F68">
        <w:rPr>
          <w:rFonts w:ascii="Arial" w:hAnsi="Arial" w:cs="Arial"/>
          <w:lang w:val="en-GB"/>
        </w:rPr>
        <w:t>Other (please specify):</w:t>
      </w:r>
      <w:r w:rsidR="00E9001C" w:rsidRPr="00CD3F68">
        <w:rPr>
          <w:rFonts w:ascii="Arial" w:hAnsi="Arial" w:cs="Arial"/>
          <w:lang w:val="en-GB"/>
        </w:rPr>
        <w:t xml:space="preserve"> </w:t>
      </w:r>
      <w:bookmarkStart w:id="4" w:name="_Hlk63430542"/>
      <w:sdt>
        <w:sdtPr>
          <w:rPr>
            <w:rFonts w:ascii="Arial" w:hAnsi="Arial" w:cs="Arial"/>
            <w:lang w:val="en-GB"/>
          </w:rPr>
          <w:id w:val="-1340696897"/>
          <w:placeholder>
            <w:docPart w:val="DDD48B9ADCF849789753FD910CC0A3F7"/>
          </w:placeholder>
          <w:text/>
        </w:sdtPr>
        <w:sdtEndPr/>
        <w:sdtContent>
          <w:r w:rsidR="00E9001C" w:rsidRPr="00CD3F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4"/>
    </w:p>
    <w:p w14:paraId="3F05EB40" w14:textId="77777777" w:rsidR="004C199A" w:rsidRPr="00CD3F68" w:rsidRDefault="004C199A" w:rsidP="00470A6C">
      <w:pPr>
        <w:rPr>
          <w:rFonts w:ascii="Arial" w:hAnsi="Arial" w:cs="Arial"/>
          <w:b/>
          <w:highlight w:val="yellow"/>
          <w:lang w:val="en-GB"/>
        </w:rPr>
      </w:pPr>
      <w:bookmarkStart w:id="5" w:name="_Hlk66174452"/>
    </w:p>
    <w:p w14:paraId="3B3D7B58" w14:textId="0CEEC4F0" w:rsidR="00470A6C" w:rsidRPr="00CD3F68" w:rsidRDefault="00470A6C" w:rsidP="00470A6C">
      <w:pPr>
        <w:rPr>
          <w:rFonts w:ascii="Arial" w:hAnsi="Arial" w:cs="Arial"/>
          <w:b/>
          <w:highlight w:val="yellow"/>
          <w:lang w:val="en-GB"/>
        </w:rPr>
      </w:pPr>
      <w:bookmarkStart w:id="6" w:name="_Hlk66292740"/>
      <w:r w:rsidRPr="00CD3F68">
        <w:rPr>
          <w:rFonts w:ascii="Arial" w:hAnsi="Arial" w:cs="Arial"/>
          <w:b/>
          <w:highlight w:val="yellow"/>
          <w:lang w:val="en-GB"/>
        </w:rPr>
        <w:t>Was your stay abroad affected by the coronavirus pandemic</w:t>
      </w:r>
      <w:bookmarkEnd w:id="5"/>
      <w:r w:rsidRPr="00CD3F68">
        <w:rPr>
          <w:rFonts w:ascii="Arial" w:hAnsi="Arial" w:cs="Arial"/>
          <w:b/>
          <w:highlight w:val="yellow"/>
          <w:lang w:val="en-GB"/>
        </w:rPr>
        <w:t xml:space="preserve">? </w:t>
      </w:r>
    </w:p>
    <w:p w14:paraId="40B1AF11" w14:textId="77777777" w:rsidR="00470A6C" w:rsidRPr="00CD3F68" w:rsidRDefault="00470A6C" w:rsidP="00470A6C">
      <w:pPr>
        <w:rPr>
          <w:rFonts w:ascii="Arial" w:hAnsi="Arial" w:cs="Arial"/>
          <w:highlight w:val="yellow"/>
          <w:lang w:val="en-GB"/>
        </w:rPr>
      </w:pPr>
    </w:p>
    <w:p w14:paraId="7B95FFAE" w14:textId="77777777" w:rsidR="00470A6C" w:rsidRPr="00CD3F68" w:rsidRDefault="00470A6C" w:rsidP="00470A6C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lastRenderedPageBreak/>
        <w:t xml:space="preserve">Yes </w:t>
      </w:r>
      <w:sdt>
        <w:sdtPr>
          <w:rPr>
            <w:rFonts w:ascii="Segoe UI Symbol" w:eastAsia="MS Gothic" w:hAnsi="Segoe UI Symbol" w:cs="Segoe UI Symbol"/>
            <w:highlight w:val="yellow"/>
            <w:lang w:val="en-GB"/>
          </w:rPr>
          <w:id w:val="13083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No </w:t>
      </w:r>
      <w:sdt>
        <w:sdtPr>
          <w:rPr>
            <w:rFonts w:ascii="Segoe UI Symbol" w:eastAsia="MS Gothic" w:hAnsi="Segoe UI Symbol" w:cs="Segoe UI Symbol"/>
            <w:highlight w:val="yellow"/>
            <w:lang w:val="en-GB"/>
          </w:rPr>
          <w:id w:val="-115953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447EB49D" w14:textId="77777777" w:rsidR="00470A6C" w:rsidRPr="00CD3F68" w:rsidRDefault="00470A6C" w:rsidP="00470A6C">
      <w:pPr>
        <w:rPr>
          <w:rFonts w:ascii="Arial" w:hAnsi="Arial" w:cs="Arial"/>
          <w:highlight w:val="yellow"/>
          <w:lang w:val="en-GB"/>
        </w:rPr>
      </w:pPr>
    </w:p>
    <w:p w14:paraId="4BE3D55C" w14:textId="77777777" w:rsidR="00470A6C" w:rsidRPr="00CD3F68" w:rsidRDefault="00470A6C" w:rsidP="00470A6C">
      <w:pPr>
        <w:rPr>
          <w:rFonts w:ascii="Arial" w:hAnsi="Arial" w:cs="Arial"/>
          <w:b/>
          <w:highlight w:val="yellow"/>
          <w:lang w:val="en-GB"/>
        </w:rPr>
      </w:pPr>
      <w:bookmarkStart w:id="7" w:name="_Hlk66174462"/>
      <w:r w:rsidRPr="00CD3F68">
        <w:rPr>
          <w:rFonts w:ascii="Arial" w:hAnsi="Arial" w:cs="Arial"/>
          <w:b/>
          <w:highlight w:val="yellow"/>
          <w:lang w:val="en-GB"/>
        </w:rPr>
        <w:t>What was the consequence, if any</w:t>
      </w:r>
      <w:bookmarkEnd w:id="7"/>
      <w:r w:rsidRPr="00CD3F68">
        <w:rPr>
          <w:rFonts w:ascii="Arial" w:hAnsi="Arial" w:cs="Arial"/>
          <w:b/>
          <w:highlight w:val="yellow"/>
          <w:lang w:val="en-GB"/>
        </w:rPr>
        <w:t>?</w:t>
      </w:r>
    </w:p>
    <w:p w14:paraId="7E7CFA97" w14:textId="77777777" w:rsidR="00470A6C" w:rsidRPr="00CD3F68" w:rsidRDefault="00470A6C" w:rsidP="00470A6C">
      <w:pPr>
        <w:rPr>
          <w:rFonts w:ascii="Arial" w:hAnsi="Arial" w:cs="Arial"/>
          <w:highlight w:val="yellow"/>
          <w:lang w:val="en-GB"/>
        </w:rPr>
      </w:pPr>
    </w:p>
    <w:p w14:paraId="1BA680B3" w14:textId="1D36EBFF" w:rsidR="00470A6C" w:rsidRPr="00CD3F68" w:rsidRDefault="00CD3F68" w:rsidP="00470A6C">
      <w:pPr>
        <w:tabs>
          <w:tab w:val="left" w:pos="5387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Segoe UI Symbol" w:eastAsia="MS Gothic" w:hAnsi="Segoe UI Symbol" w:cs="Segoe UI Symbol"/>
            <w:highlight w:val="yellow"/>
            <w:lang w:val="en-GB"/>
          </w:rPr>
          <w:id w:val="-85078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A6C" w:rsidRPr="00CD3F68">
            <w:rPr>
              <w:rFonts w:ascii="MS Gothic" w:eastAsia="MS Gothic" w:hAnsi="MS Gothic" w:cs="Segoe UI Symbol"/>
              <w:highlight w:val="yellow"/>
              <w:lang w:val="en-GB"/>
            </w:rPr>
            <w:t>☐</w:t>
          </w:r>
        </w:sdtContent>
      </w:sdt>
      <w:r w:rsidR="00470A6C" w:rsidRPr="00CD3F68">
        <w:rPr>
          <w:rFonts w:ascii="Arial" w:hAnsi="Arial" w:cs="Arial"/>
          <w:highlight w:val="yellow"/>
          <w:lang w:val="en-GB"/>
        </w:rPr>
        <w:t xml:space="preserve"> </w:t>
      </w:r>
      <w:bookmarkStart w:id="8" w:name="_Hlk66174473"/>
      <w:r w:rsidR="00470A6C" w:rsidRPr="00CD3F68">
        <w:rPr>
          <w:rFonts w:ascii="Arial" w:hAnsi="Arial" w:cs="Arial"/>
          <w:highlight w:val="yellow"/>
          <w:lang w:val="en-GB"/>
        </w:rPr>
        <w:t xml:space="preserve">Study period carried out abroad </w:t>
      </w:r>
      <w:bookmarkEnd w:id="8"/>
    </w:p>
    <w:p w14:paraId="5DA400A8" w14:textId="77777777" w:rsidR="00470A6C" w:rsidRPr="00CD3F68" w:rsidRDefault="00CD3F68" w:rsidP="00470A6C">
      <w:pPr>
        <w:tabs>
          <w:tab w:val="left" w:pos="5387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Segoe UI Symbol" w:eastAsia="MS Gothic" w:hAnsi="Segoe UI Symbol" w:cs="Segoe UI Symbol"/>
            <w:highlight w:val="yellow"/>
            <w:lang w:val="en-GB"/>
          </w:rPr>
          <w:id w:val="136169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A6C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470A6C" w:rsidRPr="00CD3F68">
        <w:rPr>
          <w:rFonts w:ascii="Arial" w:hAnsi="Arial" w:cs="Arial"/>
          <w:highlight w:val="yellow"/>
          <w:lang w:val="en-GB"/>
        </w:rPr>
        <w:t xml:space="preserve"> Study period abroad cancelled</w:t>
      </w:r>
      <w:r w:rsidR="00470A6C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Segoe UI Symbol" w:eastAsia="MS Gothic" w:hAnsi="Segoe UI Symbol" w:cs="Segoe UI Symbol"/>
            <w:highlight w:val="yellow"/>
            <w:lang w:val="en-GB"/>
          </w:rPr>
          <w:id w:val="-145570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A6C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470A6C" w:rsidRPr="00CD3F68">
        <w:rPr>
          <w:rFonts w:ascii="Arial" w:hAnsi="Arial" w:cs="Arial"/>
          <w:highlight w:val="yellow"/>
          <w:lang w:val="en-GB"/>
        </w:rPr>
        <w:t xml:space="preserve"> Study period discontinued</w:t>
      </w:r>
    </w:p>
    <w:p w14:paraId="404147D1" w14:textId="013CE5CC" w:rsidR="00E9001C" w:rsidRPr="00CD3F68" w:rsidRDefault="00CD3F68" w:rsidP="004C199A">
      <w:pPr>
        <w:tabs>
          <w:tab w:val="left" w:pos="5387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Segoe UI Symbol" w:eastAsia="MS Gothic" w:hAnsi="Segoe UI Symbol" w:cs="Segoe UI Symbol"/>
            <w:highlight w:val="yellow"/>
            <w:lang w:val="en-GB"/>
          </w:rPr>
          <w:id w:val="47580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A6C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470A6C" w:rsidRPr="00CD3F68">
        <w:rPr>
          <w:rFonts w:ascii="Arial" w:hAnsi="Arial" w:cs="Arial"/>
          <w:highlight w:val="yellow"/>
          <w:lang w:val="en-GB"/>
        </w:rPr>
        <w:t xml:space="preserve"> </w:t>
      </w:r>
      <w:r w:rsidR="004C199A" w:rsidRPr="00CD3F68">
        <w:rPr>
          <w:rFonts w:ascii="Arial" w:hAnsi="Arial" w:cs="Arial"/>
          <w:highlight w:val="yellow"/>
          <w:lang w:val="en-GB"/>
        </w:rPr>
        <w:t>Activity</w:t>
      </w:r>
      <w:r w:rsidR="00470A6C" w:rsidRPr="00CD3F68">
        <w:rPr>
          <w:rFonts w:ascii="Arial" w:hAnsi="Arial" w:cs="Arial"/>
          <w:highlight w:val="yellow"/>
          <w:lang w:val="en-GB"/>
        </w:rPr>
        <w:t xml:space="preserve"> carried out blended (online and in presence)</w:t>
      </w:r>
      <w:r w:rsidR="00470A6C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Segoe UI Symbol" w:eastAsia="MS Gothic" w:hAnsi="Segoe UI Symbol" w:cs="Segoe UI Symbol"/>
            <w:highlight w:val="yellow"/>
            <w:lang w:val="en-GB"/>
          </w:rPr>
          <w:id w:val="-11367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A6C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470A6C" w:rsidRPr="00CD3F68">
        <w:rPr>
          <w:rFonts w:ascii="Arial" w:hAnsi="Arial" w:cs="Arial"/>
          <w:highlight w:val="yellow"/>
          <w:lang w:val="en-GB"/>
        </w:rPr>
        <w:t xml:space="preserve"> </w:t>
      </w:r>
      <w:r w:rsidR="004C199A" w:rsidRPr="00CD3F68">
        <w:rPr>
          <w:rFonts w:ascii="Arial" w:hAnsi="Arial" w:cs="Arial"/>
          <w:highlight w:val="yellow"/>
          <w:lang w:val="en-GB"/>
        </w:rPr>
        <w:t>Activity</w:t>
      </w:r>
      <w:r w:rsidR="00470A6C" w:rsidRPr="00CD3F68">
        <w:rPr>
          <w:rFonts w:ascii="Arial" w:hAnsi="Arial" w:cs="Arial"/>
          <w:highlight w:val="yellow"/>
          <w:lang w:val="en-GB"/>
        </w:rPr>
        <w:t xml:space="preserve"> carried out</w:t>
      </w:r>
      <w:r w:rsidR="006B14ED" w:rsidRPr="00CD3F68">
        <w:rPr>
          <w:rFonts w:ascii="Arial" w:hAnsi="Arial" w:cs="Arial"/>
          <w:highlight w:val="yellow"/>
          <w:lang w:val="en-GB"/>
        </w:rPr>
        <w:t xml:space="preserve"> online only</w:t>
      </w:r>
      <w:r w:rsidR="00470A6C" w:rsidRPr="00CD3F68">
        <w:rPr>
          <w:rFonts w:ascii="Arial" w:hAnsi="Arial" w:cs="Arial"/>
          <w:highlight w:val="yellow"/>
          <w:lang w:val="en-GB"/>
        </w:rPr>
        <w:t xml:space="preserve"> </w:t>
      </w:r>
    </w:p>
    <w:bookmarkEnd w:id="6"/>
    <w:p w14:paraId="7C0F9904" w14:textId="5B71BA22" w:rsidR="00DD4B9C" w:rsidRPr="00CD3F68" w:rsidRDefault="00DD4B9C" w:rsidP="001B057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highlight w:val="yellow"/>
          <w:lang w:val="en-GB"/>
        </w:rPr>
      </w:pPr>
      <w:r w:rsidRPr="00CD3F68">
        <w:rPr>
          <w:rFonts w:ascii="Arial" w:hAnsi="Arial" w:cs="Arial"/>
          <w:color w:val="auto"/>
          <w:highlight w:val="yellow"/>
          <w:lang w:val="en-GB"/>
        </w:rPr>
        <w:t>Information and support</w:t>
      </w:r>
    </w:p>
    <w:p w14:paraId="7D6E2330" w14:textId="0D932193" w:rsidR="00DD4B9C" w:rsidRPr="00CD3F68" w:rsidRDefault="00DD4B9C" w:rsidP="00DD4B9C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 xml:space="preserve">How did you </w:t>
      </w:r>
      <w:r w:rsidR="00DC3EA5" w:rsidRPr="00CD3F68">
        <w:rPr>
          <w:rFonts w:ascii="Arial" w:hAnsi="Arial" w:cs="Arial"/>
          <w:b/>
          <w:highlight w:val="yellow"/>
          <w:lang w:val="en-GB"/>
        </w:rPr>
        <w:t>obtain</w:t>
      </w:r>
      <w:r w:rsidRPr="00CD3F68">
        <w:rPr>
          <w:rFonts w:ascii="Arial" w:hAnsi="Arial" w:cs="Arial"/>
          <w:b/>
          <w:highlight w:val="yellow"/>
          <w:lang w:val="en-GB"/>
        </w:rPr>
        <w:t xml:space="preserve"> information about the </w:t>
      </w:r>
      <w:r w:rsidR="00DC3EA5" w:rsidRPr="00CD3F68">
        <w:rPr>
          <w:rFonts w:ascii="Arial" w:hAnsi="Arial" w:cs="Arial"/>
          <w:b/>
          <w:highlight w:val="yellow"/>
          <w:lang w:val="en-GB"/>
        </w:rPr>
        <w:t xml:space="preserve">host institution’s </w:t>
      </w:r>
      <w:r w:rsidRPr="00CD3F68">
        <w:rPr>
          <w:rFonts w:ascii="Arial" w:hAnsi="Arial" w:cs="Arial"/>
          <w:b/>
          <w:highlight w:val="yellow"/>
          <w:lang w:val="en-GB"/>
        </w:rPr>
        <w:t xml:space="preserve">study programme? </w:t>
      </w:r>
    </w:p>
    <w:p w14:paraId="0548E8A5" w14:textId="77777777" w:rsidR="002451E8" w:rsidRPr="00CD3F68" w:rsidRDefault="002451E8" w:rsidP="00DD4B9C">
      <w:pPr>
        <w:rPr>
          <w:rFonts w:ascii="Arial" w:hAnsi="Arial" w:cs="Arial"/>
          <w:b/>
          <w:highlight w:val="yellow"/>
          <w:lang w:val="en-GB"/>
        </w:rPr>
      </w:pPr>
    </w:p>
    <w:p w14:paraId="5911AD53" w14:textId="77777777" w:rsidR="00DD4B9C" w:rsidRPr="00CD3F68" w:rsidRDefault="00CD3F68" w:rsidP="00DD4B9C">
      <w:pPr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151171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E8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2451E8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 xml:space="preserve">Home institution </w:t>
      </w:r>
      <w:r w:rsidR="00DD4B9C" w:rsidRPr="00CD3F68">
        <w:rPr>
          <w:rFonts w:ascii="Arial" w:hAnsi="Arial" w:cs="Arial"/>
          <w:highlight w:val="yellow"/>
          <w:lang w:val="en-GB"/>
        </w:rPr>
        <w:tab/>
      </w:r>
      <w:r w:rsidR="00DD4B9C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-190798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E8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2451E8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 xml:space="preserve">Host institution </w:t>
      </w:r>
      <w:r w:rsidR="00DD4B9C" w:rsidRPr="00CD3F68">
        <w:rPr>
          <w:rFonts w:ascii="Arial" w:hAnsi="Arial" w:cs="Arial"/>
          <w:highlight w:val="yellow"/>
          <w:lang w:val="en-GB"/>
        </w:rPr>
        <w:tab/>
      </w:r>
      <w:r w:rsidR="00DD4B9C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82023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E8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2451E8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 xml:space="preserve">Other students </w:t>
      </w:r>
    </w:p>
    <w:p w14:paraId="43CC50B2" w14:textId="6BB46C96" w:rsidR="002451E8" w:rsidRPr="00CD3F68" w:rsidRDefault="00CD3F68" w:rsidP="00DD4B9C">
      <w:pPr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-177461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E8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2451E8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 xml:space="preserve">Former participants </w:t>
      </w:r>
      <w:r w:rsidR="00DD4B9C" w:rsidRPr="00CD3F68">
        <w:rPr>
          <w:rFonts w:ascii="Arial" w:hAnsi="Arial" w:cs="Arial"/>
          <w:highlight w:val="yellow"/>
          <w:lang w:val="en-GB"/>
        </w:rPr>
        <w:tab/>
      </w:r>
      <w:r w:rsidR="00DD4B9C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-78658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E8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2451E8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 xml:space="preserve">Internet </w:t>
      </w:r>
      <w:r w:rsidR="00DD4B9C" w:rsidRPr="00CD3F68">
        <w:rPr>
          <w:rFonts w:ascii="Arial" w:hAnsi="Arial" w:cs="Arial"/>
          <w:highlight w:val="yellow"/>
          <w:lang w:val="en-GB"/>
        </w:rPr>
        <w:tab/>
      </w:r>
      <w:r w:rsidR="00DD4B9C" w:rsidRPr="00CD3F68">
        <w:rPr>
          <w:rFonts w:ascii="Arial" w:hAnsi="Arial" w:cs="Arial"/>
          <w:highlight w:val="yellow"/>
          <w:lang w:val="en-GB"/>
        </w:rPr>
        <w:tab/>
      </w:r>
    </w:p>
    <w:p w14:paraId="104088CB" w14:textId="77777777" w:rsidR="00DD4B9C" w:rsidRPr="00CD3F68" w:rsidRDefault="00CD3F68" w:rsidP="00DD4B9C">
      <w:pPr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-187005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E8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2451E8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>Other (please specify):</w:t>
      </w:r>
      <w:r w:rsidR="002451E8" w:rsidRPr="00CD3F68">
        <w:rPr>
          <w:rFonts w:ascii="Arial" w:hAnsi="Arial" w:cs="Arial"/>
          <w:highlight w:val="yellow"/>
          <w:lang w:val="en-GB"/>
        </w:rPr>
        <w:t xml:space="preserve"> </w:t>
      </w:r>
      <w:sdt>
        <w:sdtPr>
          <w:rPr>
            <w:rFonts w:ascii="Arial" w:hAnsi="Arial" w:cs="Arial"/>
            <w:highlight w:val="yellow"/>
            <w:lang w:val="en-GB"/>
          </w:rPr>
          <w:id w:val="1399242975"/>
          <w:placeholder>
            <w:docPart w:val="91D49FC27F09488D83E9C2E8E7C7D8EE"/>
          </w:placeholder>
          <w:text/>
        </w:sdtPr>
        <w:sdtEndPr/>
        <w:sdtContent>
          <w:r w:rsidR="002451E8" w:rsidRPr="00CD3F68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</w:p>
    <w:p w14:paraId="16CC9C34" w14:textId="77777777" w:rsidR="00DD4B9C" w:rsidRPr="00CD3F68" w:rsidRDefault="00DD4B9C" w:rsidP="00DD4B9C">
      <w:pPr>
        <w:rPr>
          <w:rFonts w:ascii="Arial" w:hAnsi="Arial" w:cs="Arial"/>
          <w:highlight w:val="yellow"/>
          <w:lang w:val="en-GB"/>
        </w:rPr>
      </w:pPr>
    </w:p>
    <w:p w14:paraId="59CA9F03" w14:textId="22B712A1" w:rsidR="00DD4B9C" w:rsidRPr="00CD3F68" w:rsidRDefault="00DD4B9C" w:rsidP="00DD4B9C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 xml:space="preserve">How useful was this information? </w:t>
      </w:r>
      <w:r w:rsidRPr="00CD3F68">
        <w:rPr>
          <w:rFonts w:ascii="Arial" w:hAnsi="Arial" w:cs="Arial"/>
          <w:highlight w:val="yellow"/>
          <w:lang w:val="en-GB"/>
        </w:rPr>
        <w:t>(scale 1-5: 1 = poor/negative, 5 = excellent)</w:t>
      </w:r>
    </w:p>
    <w:p w14:paraId="4D43207D" w14:textId="77777777" w:rsidR="002451E8" w:rsidRPr="00CD3F68" w:rsidRDefault="002451E8" w:rsidP="00DD4B9C">
      <w:pPr>
        <w:rPr>
          <w:rFonts w:ascii="Arial" w:hAnsi="Arial" w:cs="Arial"/>
          <w:highlight w:val="yellow"/>
          <w:lang w:val="en-GB"/>
        </w:rPr>
      </w:pPr>
    </w:p>
    <w:p w14:paraId="2342328E" w14:textId="77777777" w:rsidR="00DD4B9C" w:rsidRPr="00CD3F68" w:rsidRDefault="002451E8" w:rsidP="00DD4B9C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-92695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30412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200396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200825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-90260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3D9A2E94" w14:textId="77777777" w:rsidR="002451E8" w:rsidRPr="00CD3F68" w:rsidRDefault="002451E8" w:rsidP="00DD4B9C">
      <w:pPr>
        <w:rPr>
          <w:rFonts w:ascii="Arial" w:hAnsi="Arial" w:cs="Arial"/>
          <w:highlight w:val="yellow"/>
          <w:lang w:val="en-GB"/>
        </w:rPr>
      </w:pPr>
    </w:p>
    <w:p w14:paraId="5EF9B80F" w14:textId="3B0FBD27" w:rsidR="00DD4B9C" w:rsidRPr="00CD3F68" w:rsidRDefault="00DD4B9C" w:rsidP="00DD4B9C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 xml:space="preserve">On your arrival at the host institution, </w:t>
      </w:r>
      <w:r w:rsidR="00D84523" w:rsidRPr="00CD3F68">
        <w:rPr>
          <w:rFonts w:ascii="Arial" w:hAnsi="Arial" w:cs="Arial"/>
          <w:b/>
          <w:highlight w:val="yellow"/>
          <w:lang w:val="en-GB"/>
        </w:rPr>
        <w:t xml:space="preserve">what </w:t>
      </w:r>
      <w:r w:rsidRPr="00CD3F68">
        <w:rPr>
          <w:rFonts w:ascii="Arial" w:hAnsi="Arial" w:cs="Arial"/>
          <w:b/>
          <w:highlight w:val="yellow"/>
          <w:lang w:val="en-GB"/>
        </w:rPr>
        <w:t>were you offered</w:t>
      </w:r>
      <w:r w:rsidR="00D84523" w:rsidRPr="00CD3F68">
        <w:rPr>
          <w:rFonts w:ascii="Arial" w:hAnsi="Arial" w:cs="Arial"/>
          <w:b/>
          <w:highlight w:val="yellow"/>
          <w:lang w:val="en-GB"/>
        </w:rPr>
        <w:t>?</w:t>
      </w:r>
    </w:p>
    <w:p w14:paraId="2D16FE8D" w14:textId="77777777" w:rsidR="002451E8" w:rsidRPr="00CD3F68" w:rsidRDefault="002451E8" w:rsidP="00DD4B9C">
      <w:pPr>
        <w:rPr>
          <w:rFonts w:ascii="Arial" w:hAnsi="Arial" w:cs="Arial"/>
          <w:b/>
          <w:highlight w:val="yellow"/>
          <w:lang w:val="en-GB"/>
        </w:rPr>
      </w:pPr>
    </w:p>
    <w:p w14:paraId="66303EA9" w14:textId="77777777" w:rsidR="00DD4B9C" w:rsidRPr="00CD3F68" w:rsidRDefault="00CD3F68" w:rsidP="00DD4B9C">
      <w:pPr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34753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E8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2451E8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 xml:space="preserve">A welcome event </w:t>
      </w:r>
      <w:r w:rsidR="00DD4B9C" w:rsidRPr="00CD3F68">
        <w:rPr>
          <w:rFonts w:ascii="Arial" w:hAnsi="Arial" w:cs="Arial"/>
          <w:highlight w:val="yellow"/>
          <w:lang w:val="en-GB"/>
        </w:rPr>
        <w:tab/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-135425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E8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2451E8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 xml:space="preserve">An information session </w:t>
      </w:r>
    </w:p>
    <w:p w14:paraId="63E0D89F" w14:textId="77777777" w:rsidR="00DD4B9C" w:rsidRPr="00CD3F68" w:rsidRDefault="00CD3F68" w:rsidP="00DD4B9C">
      <w:pPr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133063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E8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2451E8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>An orientation programme</w:t>
      </w:r>
      <w:r w:rsidR="00DD4B9C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28022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E8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2451E8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 xml:space="preserve">A language module/course </w:t>
      </w:r>
    </w:p>
    <w:p w14:paraId="43E335EF" w14:textId="7F9D29B9" w:rsidR="00DD4B9C" w:rsidRPr="00CD3F68" w:rsidRDefault="00CD3F68" w:rsidP="00DD4B9C">
      <w:pPr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-92880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ECE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574ECE" w:rsidRPr="00CD3F68">
        <w:rPr>
          <w:rFonts w:ascii="Arial" w:hAnsi="Arial" w:cs="Arial"/>
          <w:highlight w:val="yellow"/>
          <w:lang w:val="en-GB"/>
        </w:rPr>
        <w:t xml:space="preserve"> Other (please specify): </w:t>
      </w:r>
      <w:sdt>
        <w:sdtPr>
          <w:rPr>
            <w:rFonts w:ascii="Arial" w:hAnsi="Arial" w:cs="Arial"/>
            <w:highlight w:val="yellow"/>
            <w:lang w:val="en-GB"/>
          </w:rPr>
          <w:id w:val="778756305"/>
          <w:placeholder>
            <w:docPart w:val="C239C6B3829D438CABDB4D132F844DB8"/>
          </w:placeholder>
          <w:text/>
        </w:sdtPr>
        <w:sdtEndPr/>
        <w:sdtContent>
          <w:r w:rsidR="00574ECE" w:rsidRPr="00CD3F68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</w:p>
    <w:p w14:paraId="4B568E13" w14:textId="77777777" w:rsidR="00574ECE" w:rsidRPr="00CD3F68" w:rsidRDefault="00574ECE" w:rsidP="00DD4B9C">
      <w:pPr>
        <w:rPr>
          <w:rFonts w:ascii="Arial" w:hAnsi="Arial" w:cs="Arial"/>
          <w:highlight w:val="yellow"/>
          <w:lang w:val="en-GB"/>
        </w:rPr>
      </w:pPr>
    </w:p>
    <w:p w14:paraId="7E98FA6C" w14:textId="14E144DB" w:rsidR="00DD4B9C" w:rsidRPr="00CD3F68" w:rsidRDefault="00DD4B9C" w:rsidP="00DD4B9C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 xml:space="preserve">Were any other special events organised for international students </w:t>
      </w:r>
      <w:r w:rsidR="00D84523" w:rsidRPr="00CD3F68">
        <w:rPr>
          <w:rFonts w:ascii="Arial" w:hAnsi="Arial" w:cs="Arial"/>
          <w:b/>
          <w:highlight w:val="yellow"/>
          <w:lang w:val="en-GB"/>
        </w:rPr>
        <w:t>at</w:t>
      </w:r>
      <w:r w:rsidRPr="00CD3F68">
        <w:rPr>
          <w:rFonts w:ascii="Arial" w:hAnsi="Arial" w:cs="Arial"/>
          <w:b/>
          <w:highlight w:val="yellow"/>
          <w:lang w:val="en-GB"/>
        </w:rPr>
        <w:t xml:space="preserve"> the host institution during your stay?</w:t>
      </w:r>
    </w:p>
    <w:p w14:paraId="4DCBF0F4" w14:textId="77777777" w:rsidR="002451E8" w:rsidRPr="00CD3F68" w:rsidRDefault="002451E8" w:rsidP="00DD4B9C">
      <w:pPr>
        <w:rPr>
          <w:rFonts w:ascii="Arial" w:hAnsi="Arial" w:cs="Arial"/>
          <w:b/>
          <w:highlight w:val="yellow"/>
          <w:lang w:val="en-GB"/>
        </w:rPr>
      </w:pPr>
    </w:p>
    <w:p w14:paraId="23E793E3" w14:textId="77777777" w:rsidR="002451E8" w:rsidRPr="00CD3F68" w:rsidRDefault="00DD4B9C" w:rsidP="00C61D65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Yes </w:t>
      </w:r>
      <w:sdt>
        <w:sdtPr>
          <w:rPr>
            <w:rFonts w:ascii="Arial" w:hAnsi="Arial" w:cs="Arial"/>
            <w:highlight w:val="yellow"/>
            <w:lang w:val="en-GB"/>
          </w:rPr>
          <w:id w:val="-156417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E8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2451E8" w:rsidRPr="00CD3F68">
        <w:rPr>
          <w:rFonts w:ascii="Arial" w:hAnsi="Arial" w:cs="Arial"/>
          <w:highlight w:val="yellow"/>
          <w:lang w:val="en-GB"/>
        </w:rPr>
        <w:tab/>
      </w:r>
      <w:r w:rsidRPr="00CD3F68">
        <w:rPr>
          <w:rFonts w:ascii="Arial" w:hAnsi="Arial" w:cs="Arial"/>
          <w:highlight w:val="yellow"/>
          <w:lang w:val="en-GB"/>
        </w:rPr>
        <w:t xml:space="preserve">No </w:t>
      </w:r>
      <w:sdt>
        <w:sdtPr>
          <w:rPr>
            <w:rFonts w:ascii="Arial" w:hAnsi="Arial" w:cs="Arial"/>
            <w:highlight w:val="yellow"/>
            <w:lang w:val="en-GB"/>
          </w:rPr>
          <w:id w:val="24769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E8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06213DBD" w14:textId="77777777" w:rsidR="00C61D65" w:rsidRPr="00CD3F68" w:rsidRDefault="00C61D65" w:rsidP="00C61D65">
      <w:pPr>
        <w:rPr>
          <w:rFonts w:ascii="Arial" w:hAnsi="Arial" w:cs="Arial"/>
          <w:lang w:val="en-GB"/>
        </w:rPr>
      </w:pPr>
    </w:p>
    <w:p w14:paraId="444A4012" w14:textId="77777777" w:rsidR="00DD4B9C" w:rsidRPr="00CD3F68" w:rsidRDefault="00DD4B9C" w:rsidP="00DD4B9C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Did you receive adequate support from your host and home institution before and during your study period abroad?</w:t>
      </w:r>
      <w:r w:rsidRPr="00CD3F68">
        <w:rPr>
          <w:rFonts w:ascii="Arial" w:hAnsi="Arial" w:cs="Arial"/>
          <w:highlight w:val="yellow"/>
          <w:lang w:val="en-GB"/>
        </w:rPr>
        <w:t xml:space="preserve"> (scale 1-5: 1 = poor/negative, 5 = excellent)</w:t>
      </w:r>
    </w:p>
    <w:p w14:paraId="6F88C628" w14:textId="77777777" w:rsidR="002451E8" w:rsidRPr="00CD3F68" w:rsidRDefault="002451E8" w:rsidP="00DD4B9C">
      <w:pPr>
        <w:rPr>
          <w:rFonts w:ascii="Arial" w:hAnsi="Arial" w:cs="Arial"/>
          <w:highlight w:val="yellow"/>
          <w:lang w:val="en-GB"/>
        </w:rPr>
      </w:pPr>
    </w:p>
    <w:p w14:paraId="07AB4D30" w14:textId="1848691A" w:rsidR="00DD4B9C" w:rsidRPr="00CD3F68" w:rsidRDefault="00DD4B9C" w:rsidP="002451E8">
      <w:pPr>
        <w:tabs>
          <w:tab w:val="left" w:pos="1560"/>
        </w:tabs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Home institution: </w:t>
      </w:r>
      <w:r w:rsidR="002451E8" w:rsidRPr="00CD3F68">
        <w:rPr>
          <w:rFonts w:ascii="Arial" w:hAnsi="Arial" w:cs="Arial"/>
          <w:highlight w:val="yellow"/>
          <w:lang w:val="en-GB"/>
        </w:rPr>
        <w:tab/>
      </w:r>
      <w:r w:rsidR="00E9001C" w:rsidRPr="00CD3F68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186031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E9001C"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7047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E9001C"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30459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E9001C"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81352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E9001C"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203916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51BCE09C" w14:textId="77777777" w:rsidR="00E9001C" w:rsidRPr="00CD3F68" w:rsidRDefault="00DD4B9C" w:rsidP="002451E8">
      <w:pPr>
        <w:tabs>
          <w:tab w:val="left" w:pos="1560"/>
        </w:tabs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Host institution:  </w:t>
      </w:r>
      <w:r w:rsidR="002451E8" w:rsidRPr="00CD3F68">
        <w:rPr>
          <w:rFonts w:ascii="Arial" w:hAnsi="Arial" w:cs="Arial"/>
          <w:highlight w:val="yellow"/>
          <w:lang w:val="en-GB"/>
        </w:rPr>
        <w:tab/>
      </w:r>
      <w:r w:rsidR="00E9001C" w:rsidRPr="00CD3F68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-115760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E9001C"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-189056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E9001C"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28335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E9001C"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21887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E9001C"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526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C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5601A706" w14:textId="77777777" w:rsidR="00DD4B9C" w:rsidRPr="00CD3F68" w:rsidRDefault="00DD4B9C" w:rsidP="00DD4B9C">
      <w:pPr>
        <w:rPr>
          <w:rFonts w:ascii="Arial" w:hAnsi="Arial" w:cs="Arial"/>
          <w:highlight w:val="yellow"/>
          <w:lang w:val="en-GB"/>
        </w:rPr>
      </w:pPr>
    </w:p>
    <w:p w14:paraId="52D5A878" w14:textId="5800F913" w:rsidR="00DD4B9C" w:rsidRPr="00CD3F68" w:rsidRDefault="00D84523" w:rsidP="00DD4B9C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 xml:space="preserve">How well were you integrated with local students at the host institution? </w:t>
      </w:r>
      <w:r w:rsidR="00DD4B9C" w:rsidRPr="00CD3F68">
        <w:rPr>
          <w:rFonts w:ascii="Arial" w:hAnsi="Arial" w:cs="Arial"/>
          <w:highlight w:val="yellow"/>
          <w:lang w:val="en-GB"/>
        </w:rPr>
        <w:t>(scale 1-5: 1 = poor/negative, 5 = excellent)</w:t>
      </w:r>
    </w:p>
    <w:p w14:paraId="69ACEA05" w14:textId="77777777" w:rsidR="002451E8" w:rsidRPr="00CD3F68" w:rsidRDefault="002451E8" w:rsidP="00DD4B9C">
      <w:pPr>
        <w:rPr>
          <w:rFonts w:ascii="Arial" w:hAnsi="Arial" w:cs="Arial"/>
          <w:highlight w:val="yellow"/>
          <w:lang w:val="en-GB"/>
        </w:rPr>
      </w:pPr>
    </w:p>
    <w:p w14:paraId="299AA745" w14:textId="77777777" w:rsidR="00E9001C" w:rsidRPr="00CD3F68" w:rsidRDefault="00E9001C" w:rsidP="00E9001C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131953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-209330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43814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-19318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36996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6C9B9ED5" w14:textId="77777777" w:rsidR="004C199A" w:rsidRPr="00CD3F68" w:rsidRDefault="004C199A" w:rsidP="004C199A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highlight w:val="yellow"/>
          <w:lang w:val="en-GB"/>
        </w:rPr>
      </w:pPr>
      <w:r w:rsidRPr="00CD3F68">
        <w:rPr>
          <w:rFonts w:ascii="Arial" w:hAnsi="Arial" w:cs="Arial"/>
          <w:color w:val="auto"/>
          <w:highlight w:val="yellow"/>
          <w:lang w:val="en-GB"/>
        </w:rPr>
        <w:t>Linguistic preparation</w:t>
      </w:r>
    </w:p>
    <w:p w14:paraId="2929425F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Language(s) of instruction in the host institution:</w:t>
      </w:r>
      <w:r w:rsidRPr="00CD3F68">
        <w:rPr>
          <w:rFonts w:ascii="Arial" w:hAnsi="Arial" w:cs="Arial"/>
          <w:highlight w:val="yellow"/>
          <w:lang w:val="en-GB"/>
        </w:rPr>
        <w:t xml:space="preserve"> </w:t>
      </w:r>
      <w:bookmarkStart w:id="9" w:name="_Hlk63433288"/>
      <w:sdt>
        <w:sdtPr>
          <w:rPr>
            <w:rFonts w:ascii="Arial" w:hAnsi="Arial" w:cs="Arial"/>
            <w:highlight w:val="yellow"/>
            <w:lang w:val="en-GB"/>
          </w:rPr>
          <w:id w:val="-105198752"/>
          <w:placeholder>
            <w:docPart w:val="5F42C3B7417E460FB22D16A769B50D4B"/>
          </w:placeholder>
          <w:showingPlcHdr/>
          <w:text/>
        </w:sdtPr>
        <w:sdtEndPr/>
        <w:sdtContent>
          <w:r w:rsidRPr="00CD3F68">
            <w:rPr>
              <w:rFonts w:ascii="Arial" w:hAnsi="Arial" w:cs="Arial"/>
              <w:highlight w:val="yellow"/>
              <w:lang w:val="en-GB"/>
            </w:rPr>
            <w:t>______________</w:t>
          </w:r>
        </w:sdtContent>
      </w:sdt>
      <w:bookmarkEnd w:id="9"/>
    </w:p>
    <w:p w14:paraId="2EE40D0E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</w:p>
    <w:p w14:paraId="7DD5A40E" w14:textId="77777777" w:rsidR="004C199A" w:rsidRPr="00CD3F68" w:rsidRDefault="004C199A" w:rsidP="004C199A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Were the courses you took at least partially taught in English?</w:t>
      </w:r>
    </w:p>
    <w:p w14:paraId="0803A25A" w14:textId="77777777" w:rsidR="004C199A" w:rsidRPr="00CD3F68" w:rsidRDefault="004C199A" w:rsidP="004C199A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Yes </w:t>
      </w:r>
      <w:sdt>
        <w:sdtPr>
          <w:rPr>
            <w:rFonts w:ascii="Arial" w:hAnsi="Arial" w:cs="Arial"/>
            <w:highlight w:val="yellow"/>
            <w:lang w:val="en-GB"/>
          </w:rPr>
          <w:id w:val="-99132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No </w:t>
      </w:r>
      <w:sdt>
        <w:sdtPr>
          <w:rPr>
            <w:rFonts w:ascii="Arial" w:hAnsi="Arial" w:cs="Arial"/>
            <w:highlight w:val="yellow"/>
            <w:lang w:val="en-GB"/>
          </w:rPr>
          <w:id w:val="23876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0E781484" w14:textId="77777777" w:rsidR="004C199A" w:rsidRPr="00CD3F68" w:rsidRDefault="004C199A" w:rsidP="004C199A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 xml:space="preserve"> </w:t>
      </w:r>
    </w:p>
    <w:p w14:paraId="2FB7B9D0" w14:textId="77777777" w:rsidR="004C199A" w:rsidRPr="00CD3F68" w:rsidRDefault="004C199A" w:rsidP="004C199A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Was language preparation provided?</w:t>
      </w:r>
    </w:p>
    <w:p w14:paraId="36601A55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Yes </w:t>
      </w:r>
      <w:sdt>
        <w:sdtPr>
          <w:rPr>
            <w:rFonts w:ascii="Arial" w:hAnsi="Arial" w:cs="Arial"/>
            <w:highlight w:val="yellow"/>
            <w:lang w:val="en-GB"/>
          </w:rPr>
          <w:id w:val="21840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No </w:t>
      </w:r>
      <w:sdt>
        <w:sdtPr>
          <w:rPr>
            <w:rFonts w:ascii="Arial" w:hAnsi="Arial" w:cs="Arial"/>
            <w:highlight w:val="yellow"/>
            <w:lang w:val="en-GB"/>
          </w:rPr>
          <w:id w:val="-8785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1FDF0A72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</w:p>
    <w:p w14:paraId="4AA0698A" w14:textId="77777777" w:rsidR="004C199A" w:rsidRPr="00CD3F68" w:rsidRDefault="004C199A" w:rsidP="004C199A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If Yes, who organised the language course(s)?</w:t>
      </w:r>
    </w:p>
    <w:p w14:paraId="06FDC0D5" w14:textId="77777777" w:rsidR="004C199A" w:rsidRPr="00CD3F68" w:rsidRDefault="004C199A" w:rsidP="004C199A">
      <w:pPr>
        <w:rPr>
          <w:rFonts w:ascii="Arial" w:hAnsi="Arial" w:cs="Arial"/>
          <w:b/>
          <w:highlight w:val="yellow"/>
          <w:lang w:val="en-GB"/>
        </w:rPr>
      </w:pPr>
    </w:p>
    <w:p w14:paraId="4FDB5BDB" w14:textId="77777777" w:rsidR="004C199A" w:rsidRPr="00CD3F68" w:rsidRDefault="00CD3F68" w:rsidP="004C199A">
      <w:pPr>
        <w:tabs>
          <w:tab w:val="left" w:pos="3402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-28667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9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4C199A" w:rsidRPr="00CD3F68">
        <w:rPr>
          <w:rFonts w:ascii="Arial" w:hAnsi="Arial" w:cs="Arial"/>
          <w:highlight w:val="yellow"/>
          <w:lang w:val="en-GB"/>
        </w:rPr>
        <w:t xml:space="preserve"> Home institution</w:t>
      </w:r>
      <w:r w:rsidR="004C199A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-38140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9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4C199A" w:rsidRPr="00CD3F68">
        <w:rPr>
          <w:rFonts w:ascii="Arial" w:hAnsi="Arial" w:cs="Arial"/>
          <w:highlight w:val="yellow"/>
          <w:lang w:val="en-GB"/>
        </w:rPr>
        <w:t xml:space="preserve"> Host institution</w:t>
      </w:r>
    </w:p>
    <w:p w14:paraId="2D5FCE68" w14:textId="77777777" w:rsidR="004C199A" w:rsidRPr="00CD3F68" w:rsidRDefault="00CD3F68" w:rsidP="004C199A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-117526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9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4C199A" w:rsidRPr="00CD3F68">
        <w:rPr>
          <w:rFonts w:ascii="Arial" w:hAnsi="Arial" w:cs="Arial"/>
          <w:highlight w:val="yellow"/>
          <w:lang w:val="en-GB"/>
        </w:rPr>
        <w:t xml:space="preserve"> Other (please specify): </w:t>
      </w:r>
      <w:sdt>
        <w:sdtPr>
          <w:rPr>
            <w:rFonts w:ascii="Arial" w:hAnsi="Arial" w:cs="Arial"/>
            <w:highlight w:val="yellow"/>
            <w:lang w:val="en-GB"/>
          </w:rPr>
          <w:id w:val="-542291184"/>
          <w:placeholder>
            <w:docPart w:val="90E9FCADC3AE4D4FA53477B01F86B4B8"/>
          </w:placeholder>
          <w:text/>
        </w:sdtPr>
        <w:sdtEndPr/>
        <w:sdtContent>
          <w:r w:rsidR="004C199A" w:rsidRPr="00CD3F68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</w:p>
    <w:p w14:paraId="4F7E2A32" w14:textId="77777777" w:rsidR="004C199A" w:rsidRPr="00CD3F68" w:rsidRDefault="004C199A" w:rsidP="004C199A">
      <w:pPr>
        <w:spacing w:before="240"/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 xml:space="preserve">Length of language training </w:t>
      </w:r>
    </w:p>
    <w:p w14:paraId="3625A5C5" w14:textId="77777777" w:rsidR="004C199A" w:rsidRPr="00CD3F68" w:rsidRDefault="004C199A" w:rsidP="004C199A">
      <w:pPr>
        <w:spacing w:before="240"/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Total number of weeks: </w:t>
      </w:r>
      <w:sdt>
        <w:sdtPr>
          <w:rPr>
            <w:rFonts w:ascii="Arial" w:hAnsi="Arial" w:cs="Arial"/>
            <w:highlight w:val="yellow"/>
            <w:lang w:val="en-GB"/>
          </w:rPr>
          <w:id w:val="574400555"/>
          <w:placeholder>
            <w:docPart w:val="3B60DD5A114F49F299747E42231CC072"/>
          </w:placeholder>
          <w:showingPlcHdr/>
          <w:text/>
        </w:sdtPr>
        <w:sdtEndPr/>
        <w:sdtContent>
          <w:r w:rsidRPr="00CD3F68">
            <w:rPr>
              <w:rFonts w:ascii="Arial" w:hAnsi="Arial" w:cs="Arial"/>
              <w:highlight w:val="yellow"/>
              <w:lang w:val="en-GB"/>
            </w:rPr>
            <w:t>______________</w:t>
          </w:r>
        </w:sdtContent>
      </w:sdt>
    </w:p>
    <w:p w14:paraId="5D5535BB" w14:textId="77777777" w:rsidR="004C199A" w:rsidRPr="00CD3F68" w:rsidRDefault="004C199A" w:rsidP="004C199A">
      <w:pPr>
        <w:spacing w:before="240"/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Hours per week: </w:t>
      </w:r>
      <w:sdt>
        <w:sdtPr>
          <w:rPr>
            <w:rFonts w:ascii="Arial" w:hAnsi="Arial" w:cs="Arial"/>
            <w:highlight w:val="yellow"/>
            <w:lang w:val="en-GB"/>
          </w:rPr>
          <w:id w:val="-34356939"/>
          <w:placeholder>
            <w:docPart w:val="58EB85934E824D34AB6A81B4DDBA780D"/>
          </w:placeholder>
          <w:showingPlcHdr/>
          <w:text/>
        </w:sdtPr>
        <w:sdtEndPr/>
        <w:sdtContent>
          <w:r w:rsidRPr="00CD3F68">
            <w:rPr>
              <w:rFonts w:ascii="Arial" w:hAnsi="Arial" w:cs="Arial"/>
              <w:highlight w:val="yellow"/>
              <w:lang w:val="en-GB"/>
            </w:rPr>
            <w:t>______________</w:t>
          </w:r>
        </w:sdtContent>
      </w:sdt>
    </w:p>
    <w:p w14:paraId="28FB257F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</w:p>
    <w:p w14:paraId="45DA3574" w14:textId="77777777" w:rsidR="004C199A" w:rsidRPr="00CD3F68" w:rsidRDefault="004C199A" w:rsidP="004C199A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lastRenderedPageBreak/>
        <w:t>How would you rate your competency in the language of your host country? (scale 1-5: 1 = no knowledge, 5 = very good)</w:t>
      </w:r>
    </w:p>
    <w:p w14:paraId="5F418572" w14:textId="77777777" w:rsidR="004C199A" w:rsidRPr="00CD3F68" w:rsidRDefault="004C199A" w:rsidP="004C199A">
      <w:pPr>
        <w:rPr>
          <w:rFonts w:ascii="Arial" w:hAnsi="Arial" w:cs="Arial"/>
          <w:b/>
          <w:highlight w:val="yellow"/>
          <w:lang w:val="en-GB"/>
        </w:rPr>
      </w:pPr>
    </w:p>
    <w:p w14:paraId="6FA94C3D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Before the study period abroad: </w:t>
      </w:r>
    </w:p>
    <w:p w14:paraId="4CDEBA98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162194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20600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186257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140371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184744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17A92B91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</w:p>
    <w:p w14:paraId="4FF9250E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>After the study period abroad:</w:t>
      </w:r>
    </w:p>
    <w:p w14:paraId="240F5996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-141269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145583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7142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-5394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123551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52A9C8DA" w14:textId="77777777" w:rsidR="00DD4B9C" w:rsidRPr="00CD3F68" w:rsidRDefault="00DD4B9C" w:rsidP="00DD4B9C">
      <w:pPr>
        <w:rPr>
          <w:rFonts w:ascii="Arial" w:hAnsi="Arial" w:cs="Arial"/>
          <w:lang w:val="en-GB"/>
        </w:rPr>
      </w:pPr>
    </w:p>
    <w:p w14:paraId="6D407393" w14:textId="77777777" w:rsidR="004C199A" w:rsidRPr="00CD3F68" w:rsidRDefault="004C199A" w:rsidP="004C199A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highlight w:val="yellow"/>
          <w:lang w:val="en-GB"/>
        </w:rPr>
      </w:pPr>
      <w:r w:rsidRPr="00CD3F68">
        <w:rPr>
          <w:rFonts w:ascii="Arial" w:hAnsi="Arial" w:cs="Arial"/>
          <w:color w:val="auto"/>
          <w:highlight w:val="yellow"/>
          <w:lang w:val="en-GB"/>
        </w:rPr>
        <w:t>Academic quality</w:t>
      </w:r>
    </w:p>
    <w:p w14:paraId="5C9EC649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 xml:space="preserve">How do evaluate the quality of the courses you took at your host institution? </w:t>
      </w:r>
      <w:r w:rsidRPr="00CD3F68">
        <w:rPr>
          <w:rFonts w:ascii="Arial" w:hAnsi="Arial" w:cs="Arial"/>
          <w:highlight w:val="yellow"/>
          <w:lang w:val="en-GB"/>
        </w:rPr>
        <w:t>(scale 1-5: 1 = poor/negative, 5 = excellent)</w:t>
      </w:r>
    </w:p>
    <w:p w14:paraId="5229D056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</w:p>
    <w:p w14:paraId="292A49B6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  <w:bookmarkStart w:id="10" w:name="_Hlk63430555"/>
      <w:r w:rsidRPr="00CD3F68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-168435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-19260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68404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137789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-164157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bookmarkEnd w:id="10"/>
    <w:p w14:paraId="565A961F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</w:p>
    <w:p w14:paraId="6C3DF648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 xml:space="preserve">How do you evaluate the quality of study material you received at your host institution? </w:t>
      </w:r>
      <w:r w:rsidRPr="00CD3F68">
        <w:rPr>
          <w:rFonts w:ascii="Arial" w:hAnsi="Arial" w:cs="Arial"/>
          <w:highlight w:val="yellow"/>
          <w:lang w:val="en-GB"/>
        </w:rPr>
        <w:t>(scale 1-5: 1 = poor/negative, 5 = excellent)</w:t>
      </w:r>
    </w:p>
    <w:p w14:paraId="201E0BE3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</w:p>
    <w:p w14:paraId="3BBAD450" w14:textId="77777777" w:rsidR="004C199A" w:rsidRPr="00CD3F68" w:rsidRDefault="004C199A" w:rsidP="004C199A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-98169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-45803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1728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-192571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57170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73DFBD20" w14:textId="77777777" w:rsidR="004C199A" w:rsidRPr="00CD3F68" w:rsidRDefault="004C199A" w:rsidP="004C199A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CD3F68">
        <w:rPr>
          <w:rFonts w:ascii="Arial" w:hAnsi="Arial" w:cs="Arial"/>
          <w:color w:val="auto"/>
          <w:lang w:val="en-GB"/>
        </w:rPr>
        <w:t>Travel</w:t>
      </w:r>
      <w:r w:rsidRPr="00CD3F68">
        <w:rPr>
          <w:rFonts w:ascii="Arial" w:hAnsi="Arial" w:cs="Arial"/>
          <w:color w:val="auto"/>
          <w:highlight w:val="yellow"/>
          <w:lang w:val="en-GB"/>
        </w:rPr>
        <w:t>, accommodation and infrastructure</w:t>
      </w:r>
    </w:p>
    <w:p w14:paraId="3E75D7BB" w14:textId="5FD746EA" w:rsidR="004C199A" w:rsidRPr="00CD3F68" w:rsidRDefault="004C199A" w:rsidP="004C199A">
      <w:pPr>
        <w:rPr>
          <w:rFonts w:ascii="Arial" w:hAnsi="Arial" w:cs="Arial"/>
          <w:b/>
          <w:lang w:val="en-GB"/>
        </w:rPr>
      </w:pPr>
      <w:bookmarkStart w:id="11" w:name="_Hlk66292809"/>
      <w:r w:rsidRPr="00CD3F68">
        <w:rPr>
          <w:rFonts w:ascii="Arial" w:hAnsi="Arial" w:cs="Arial"/>
          <w:b/>
          <w:lang w:val="en-GB"/>
        </w:rPr>
        <w:t>What means of transport did you use to travel to the host institution?</w:t>
      </w:r>
      <w:r w:rsidR="00296681" w:rsidRPr="00CD3F68">
        <w:rPr>
          <w:rFonts w:ascii="Arial" w:hAnsi="Arial" w:cs="Arial"/>
          <w:b/>
          <w:lang w:val="en-GB"/>
        </w:rPr>
        <w:t xml:space="preserve"> </w:t>
      </w:r>
      <w:r w:rsidRPr="00CD3F68">
        <w:rPr>
          <w:rFonts w:ascii="Arial" w:hAnsi="Arial" w:cs="Arial"/>
          <w:lang w:val="en-GB"/>
        </w:rPr>
        <w:t>(If more than one: the one that was used for most of the journey)</w:t>
      </w:r>
    </w:p>
    <w:p w14:paraId="49E203B0" w14:textId="77777777" w:rsidR="004C199A" w:rsidRPr="00CD3F68" w:rsidRDefault="004C199A" w:rsidP="004C199A">
      <w:pPr>
        <w:rPr>
          <w:rFonts w:ascii="Arial" w:hAnsi="Arial" w:cs="Arial"/>
          <w:lang w:val="en-GB"/>
        </w:rPr>
      </w:pPr>
    </w:p>
    <w:p w14:paraId="7EB46035" w14:textId="77777777" w:rsidR="004C199A" w:rsidRPr="00CD3F68" w:rsidRDefault="00CD3F68" w:rsidP="004C199A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5924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9A"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4C199A" w:rsidRPr="00CD3F68">
        <w:rPr>
          <w:rFonts w:ascii="Arial" w:hAnsi="Arial" w:cs="Arial"/>
          <w:lang w:val="en-GB"/>
        </w:rPr>
        <w:t xml:space="preserve"> Plane </w:t>
      </w:r>
      <w:r w:rsidR="004C199A"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207076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9A"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4C199A" w:rsidRPr="00CD3F68">
        <w:rPr>
          <w:rFonts w:ascii="Arial" w:hAnsi="Arial" w:cs="Arial"/>
          <w:lang w:val="en-GB"/>
        </w:rPr>
        <w:t xml:space="preserve"> Train </w:t>
      </w:r>
      <w:r w:rsidR="004C199A" w:rsidRPr="00CD3F6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27108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9A"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4C199A" w:rsidRPr="00CD3F68">
        <w:rPr>
          <w:rFonts w:ascii="Arial" w:hAnsi="Arial" w:cs="Arial"/>
          <w:lang w:val="en-GB"/>
        </w:rPr>
        <w:t xml:space="preserve"> Car / bus</w:t>
      </w:r>
      <w:r w:rsidR="004C199A" w:rsidRPr="00CD3F68">
        <w:rPr>
          <w:rFonts w:ascii="Arial" w:hAnsi="Arial" w:cs="Arial"/>
          <w:lang w:val="en-GB"/>
        </w:rPr>
        <w:tab/>
      </w:r>
    </w:p>
    <w:p w14:paraId="68DBD952" w14:textId="77777777" w:rsidR="004C199A" w:rsidRPr="00CD3F68" w:rsidRDefault="00CD3F68" w:rsidP="004C199A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06772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9A"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4C199A" w:rsidRPr="00CD3F68">
        <w:rPr>
          <w:rFonts w:ascii="Arial" w:hAnsi="Arial" w:cs="Arial"/>
          <w:lang w:val="en-GB"/>
        </w:rPr>
        <w:t xml:space="preserve"> Other (please specify): </w:t>
      </w:r>
      <w:sdt>
        <w:sdtPr>
          <w:rPr>
            <w:rFonts w:ascii="Arial" w:hAnsi="Arial" w:cs="Arial"/>
            <w:lang w:val="en-GB"/>
          </w:rPr>
          <w:id w:val="-1974977611"/>
          <w:placeholder>
            <w:docPart w:val="D61DB5555B5D4ED49265310526A0F55C"/>
          </w:placeholder>
          <w:text/>
        </w:sdtPr>
        <w:sdtEndPr/>
        <w:sdtContent>
          <w:r w:rsidR="004C199A" w:rsidRPr="00CD3F6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bookmarkEnd w:id="11"/>
    <w:p w14:paraId="552D1998" w14:textId="77777777" w:rsidR="004C199A" w:rsidRPr="00CD3F68" w:rsidRDefault="004C199A" w:rsidP="004C199A">
      <w:pPr>
        <w:rPr>
          <w:rFonts w:ascii="Arial" w:hAnsi="Arial" w:cs="Arial"/>
          <w:lang w:val="en-GB"/>
        </w:rPr>
      </w:pPr>
    </w:p>
    <w:p w14:paraId="3E3BD142" w14:textId="77777777" w:rsidR="004C199A" w:rsidRPr="00CD3F68" w:rsidRDefault="004C199A" w:rsidP="004C199A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Your type of accommodation at host institution:</w:t>
      </w:r>
    </w:p>
    <w:p w14:paraId="17D7A02E" w14:textId="77777777" w:rsidR="004C199A" w:rsidRPr="00CD3F68" w:rsidRDefault="004C199A" w:rsidP="004C199A">
      <w:pPr>
        <w:rPr>
          <w:rFonts w:ascii="Arial" w:hAnsi="Arial" w:cs="Arial"/>
          <w:b/>
          <w:highlight w:val="yellow"/>
          <w:lang w:val="en-GB"/>
        </w:rPr>
      </w:pPr>
    </w:p>
    <w:p w14:paraId="4628B7F6" w14:textId="77777777" w:rsidR="004C199A" w:rsidRPr="00CD3F68" w:rsidRDefault="00CD3F68" w:rsidP="004C199A">
      <w:pPr>
        <w:tabs>
          <w:tab w:val="left" w:pos="5103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-134846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9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4C199A" w:rsidRPr="00CD3F68">
        <w:rPr>
          <w:rFonts w:ascii="Arial" w:hAnsi="Arial" w:cs="Arial"/>
          <w:highlight w:val="yellow"/>
          <w:lang w:val="en-GB"/>
        </w:rPr>
        <w:t xml:space="preserve"> Host institution accommodation </w:t>
      </w:r>
      <w:r w:rsidR="004C199A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36803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9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4C199A" w:rsidRPr="00CD3F68">
        <w:rPr>
          <w:rFonts w:ascii="Arial" w:hAnsi="Arial" w:cs="Arial"/>
          <w:highlight w:val="yellow"/>
          <w:lang w:val="en-GB"/>
        </w:rPr>
        <w:t xml:space="preserve"> Private housing</w:t>
      </w:r>
    </w:p>
    <w:p w14:paraId="23263B80" w14:textId="77777777" w:rsidR="004C199A" w:rsidRPr="00CD3F68" w:rsidRDefault="00CD3F68" w:rsidP="004C199A">
      <w:pPr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26458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9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4C199A" w:rsidRPr="00CD3F68">
        <w:rPr>
          <w:rFonts w:ascii="Arial" w:hAnsi="Arial" w:cs="Arial"/>
          <w:highlight w:val="yellow"/>
          <w:lang w:val="en-GB"/>
        </w:rPr>
        <w:t xml:space="preserve"> Flat or house shared with other students</w:t>
      </w:r>
    </w:p>
    <w:p w14:paraId="0CC55CE5" w14:textId="77777777" w:rsidR="004C199A" w:rsidRPr="00CD3F68" w:rsidRDefault="00CD3F68" w:rsidP="004C199A">
      <w:pPr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-24242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9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4C199A" w:rsidRPr="00CD3F68">
        <w:rPr>
          <w:rFonts w:ascii="Arial" w:hAnsi="Arial" w:cs="Arial"/>
          <w:highlight w:val="yellow"/>
          <w:lang w:val="en-GB"/>
        </w:rPr>
        <w:t xml:space="preserve"> Other (please specify): </w:t>
      </w:r>
      <w:sdt>
        <w:sdtPr>
          <w:rPr>
            <w:rFonts w:ascii="Arial" w:hAnsi="Arial" w:cs="Arial"/>
            <w:highlight w:val="yellow"/>
            <w:lang w:val="en-GB"/>
          </w:rPr>
          <w:id w:val="840739903"/>
          <w:placeholder>
            <w:docPart w:val="5DFD40D55BB9412882CC6B4C7DCC07E1"/>
          </w:placeholder>
          <w:text/>
        </w:sdtPr>
        <w:sdtEndPr/>
        <w:sdtContent>
          <w:r w:rsidR="004C199A" w:rsidRPr="00CD3F68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</w:p>
    <w:p w14:paraId="0A8963EF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</w:p>
    <w:p w14:paraId="53CB77C7" w14:textId="77777777" w:rsidR="004C199A" w:rsidRPr="00CD3F68" w:rsidRDefault="004C199A" w:rsidP="004C199A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How did you locate your accommodation?</w:t>
      </w:r>
    </w:p>
    <w:p w14:paraId="3FBEF0B9" w14:textId="77777777" w:rsidR="004C199A" w:rsidRPr="00CD3F68" w:rsidRDefault="004C199A" w:rsidP="004C199A">
      <w:pPr>
        <w:rPr>
          <w:rFonts w:ascii="Arial" w:hAnsi="Arial" w:cs="Arial"/>
          <w:b/>
          <w:highlight w:val="yellow"/>
          <w:lang w:val="en-GB"/>
        </w:rPr>
      </w:pPr>
    </w:p>
    <w:p w14:paraId="1B25C479" w14:textId="77777777" w:rsidR="004C199A" w:rsidRPr="00CD3F68" w:rsidRDefault="00CD3F68" w:rsidP="004C199A">
      <w:pPr>
        <w:tabs>
          <w:tab w:val="left" w:pos="3402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192752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9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4C199A" w:rsidRPr="00CD3F68">
        <w:rPr>
          <w:rFonts w:ascii="Arial" w:hAnsi="Arial" w:cs="Arial"/>
          <w:highlight w:val="yellow"/>
          <w:lang w:val="en-GB"/>
        </w:rPr>
        <w:t xml:space="preserve"> Host institution service</w:t>
      </w:r>
      <w:r w:rsidR="004C199A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120513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9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4C199A" w:rsidRPr="00CD3F68">
        <w:rPr>
          <w:rFonts w:ascii="Arial" w:hAnsi="Arial" w:cs="Arial"/>
          <w:highlight w:val="yellow"/>
          <w:lang w:val="en-GB"/>
        </w:rPr>
        <w:t xml:space="preserve"> Friends/family</w:t>
      </w:r>
    </w:p>
    <w:p w14:paraId="12EF1294" w14:textId="77777777" w:rsidR="004C199A" w:rsidRPr="00CD3F68" w:rsidRDefault="00CD3F68" w:rsidP="004C199A">
      <w:pPr>
        <w:tabs>
          <w:tab w:val="left" w:pos="3402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135075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9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4C199A" w:rsidRPr="00CD3F68">
        <w:rPr>
          <w:rFonts w:ascii="Arial" w:hAnsi="Arial" w:cs="Arial"/>
          <w:highlight w:val="yellow"/>
          <w:lang w:val="en-GB"/>
        </w:rPr>
        <w:t xml:space="preserve"> Private market</w:t>
      </w:r>
      <w:r w:rsidR="004C199A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167537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9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4C199A" w:rsidRPr="00CD3F68">
        <w:rPr>
          <w:rFonts w:ascii="Arial" w:hAnsi="Arial" w:cs="Arial"/>
          <w:highlight w:val="yellow"/>
          <w:lang w:val="en-GB"/>
        </w:rPr>
        <w:t xml:space="preserve"> Internet</w:t>
      </w:r>
    </w:p>
    <w:p w14:paraId="78A86937" w14:textId="77777777" w:rsidR="004C199A" w:rsidRPr="00CD3F68" w:rsidRDefault="00CD3F68" w:rsidP="004C199A">
      <w:pPr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-35264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9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4C199A" w:rsidRPr="00CD3F68">
        <w:rPr>
          <w:rFonts w:ascii="Arial" w:hAnsi="Arial" w:cs="Arial"/>
          <w:highlight w:val="yellow"/>
          <w:lang w:val="en-GB"/>
        </w:rPr>
        <w:t xml:space="preserve"> Other (please specify): </w:t>
      </w:r>
      <w:sdt>
        <w:sdtPr>
          <w:rPr>
            <w:rFonts w:ascii="Arial" w:hAnsi="Arial" w:cs="Arial"/>
            <w:highlight w:val="yellow"/>
            <w:lang w:val="en-GB"/>
          </w:rPr>
          <w:id w:val="806442650"/>
          <w:placeholder>
            <w:docPart w:val="F6A991B8416B420384E8304D6E673198"/>
          </w:placeholder>
          <w:text/>
        </w:sdtPr>
        <w:sdtEndPr/>
        <w:sdtContent>
          <w:r w:rsidR="004C199A" w:rsidRPr="00CD3F68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</w:p>
    <w:p w14:paraId="6FD95EAF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</w:p>
    <w:p w14:paraId="01125B96" w14:textId="5A7F8EAE" w:rsidR="004C199A" w:rsidRPr="00CD3F68" w:rsidRDefault="00296681" w:rsidP="004C199A">
      <w:pPr>
        <w:rPr>
          <w:rFonts w:ascii="Arial" w:hAnsi="Arial" w:cs="Arial"/>
          <w:highlight w:val="yellow"/>
          <w:lang w:val="en-GB"/>
        </w:rPr>
      </w:pPr>
      <w:bookmarkStart w:id="12" w:name="_Hlk66292852"/>
      <w:r w:rsidRPr="00CD3F68">
        <w:rPr>
          <w:rFonts w:ascii="Arial" w:hAnsi="Arial" w:cs="Arial"/>
          <w:b/>
          <w:highlight w:val="yellow"/>
          <w:lang w:val="en-GB"/>
        </w:rPr>
        <w:t>H</w:t>
      </w:r>
      <w:r w:rsidR="004C199A" w:rsidRPr="00CD3F68">
        <w:rPr>
          <w:rFonts w:ascii="Arial" w:hAnsi="Arial" w:cs="Arial"/>
          <w:b/>
          <w:highlight w:val="yellow"/>
          <w:lang w:val="en-GB"/>
        </w:rPr>
        <w:t xml:space="preserve">ow would you rate the accessibility provided to libraries and study materials (study books, laboratory materials, tools, etc.)? </w:t>
      </w:r>
      <w:r w:rsidR="004C199A" w:rsidRPr="00CD3F68">
        <w:rPr>
          <w:rFonts w:ascii="Arial" w:hAnsi="Arial" w:cs="Arial"/>
          <w:highlight w:val="yellow"/>
          <w:lang w:val="en-GB"/>
        </w:rPr>
        <w:t>(scale 1-5: 1= limited/no access, 5= very good)</w:t>
      </w:r>
    </w:p>
    <w:p w14:paraId="38502E48" w14:textId="77777777" w:rsidR="004C199A" w:rsidRPr="00CD3F68" w:rsidRDefault="004C199A" w:rsidP="004C199A">
      <w:pPr>
        <w:rPr>
          <w:rFonts w:ascii="Arial" w:hAnsi="Arial" w:cs="Arial"/>
          <w:highlight w:val="yellow"/>
          <w:lang w:val="en-GB"/>
        </w:rPr>
      </w:pPr>
    </w:p>
    <w:p w14:paraId="770C611D" w14:textId="77777777" w:rsidR="004C199A" w:rsidRPr="00CD3F68" w:rsidRDefault="004C199A" w:rsidP="004C199A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-20788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94642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172552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-64589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154895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bookmarkEnd w:id="12"/>
    <w:p w14:paraId="1AF8838D" w14:textId="77777777" w:rsidR="00DD4B9C" w:rsidRPr="00CD3F68" w:rsidRDefault="00DD4B9C" w:rsidP="0032288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CD3F68">
        <w:rPr>
          <w:rFonts w:ascii="Arial" w:hAnsi="Arial" w:cs="Arial"/>
          <w:color w:val="auto"/>
          <w:lang w:val="en-GB"/>
        </w:rPr>
        <w:t>Academic recognition</w:t>
      </w:r>
    </w:p>
    <w:p w14:paraId="4A0623FD" w14:textId="77777777" w:rsidR="00754A79" w:rsidRPr="00CD3F68" w:rsidRDefault="00754A79" w:rsidP="00754A79">
      <w:pPr>
        <w:rPr>
          <w:rFonts w:ascii="Arial" w:hAnsi="Arial" w:cs="Arial"/>
          <w:b/>
          <w:lang w:val="en-GB"/>
        </w:rPr>
      </w:pPr>
      <w:r w:rsidRPr="00CD3F68">
        <w:rPr>
          <w:rFonts w:ascii="Arial" w:hAnsi="Arial" w:cs="Arial"/>
          <w:b/>
          <w:lang w:val="en-GB"/>
        </w:rPr>
        <w:t>Did you, your home and host institution sign a Learning Agreement for Studies/Study Plan prior to the start of your study period?</w:t>
      </w:r>
    </w:p>
    <w:p w14:paraId="68A75DCD" w14:textId="77777777" w:rsidR="00754A79" w:rsidRPr="00CD3F68" w:rsidRDefault="00754A79" w:rsidP="00754A79">
      <w:pPr>
        <w:rPr>
          <w:rFonts w:ascii="Arial" w:hAnsi="Arial" w:cs="Arial"/>
          <w:b/>
          <w:lang w:val="en-GB"/>
        </w:rPr>
      </w:pPr>
    </w:p>
    <w:p w14:paraId="77C666D9" w14:textId="77777777" w:rsidR="00754A79" w:rsidRPr="00CD3F68" w:rsidRDefault="00754A79" w:rsidP="00754A79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Yes </w:t>
      </w:r>
      <w:r w:rsidRPr="00CD3F68">
        <w:rPr>
          <w:rFonts w:ascii="Segoe UI Symbol" w:hAnsi="Segoe UI Symbol" w:cs="Segoe UI Symbol"/>
          <w:lang w:val="en-GB"/>
        </w:rPr>
        <w:t>☐</w:t>
      </w:r>
      <w:r w:rsidRPr="00CD3F68">
        <w:rPr>
          <w:rFonts w:ascii="Arial" w:hAnsi="Arial" w:cs="Arial"/>
          <w:lang w:val="en-GB"/>
        </w:rPr>
        <w:tab/>
        <w:t xml:space="preserve">No </w:t>
      </w:r>
      <w:r w:rsidRPr="00CD3F68">
        <w:rPr>
          <w:rFonts w:ascii="Segoe UI Symbol" w:hAnsi="Segoe UI Symbol" w:cs="Segoe UI Symbol"/>
          <w:lang w:val="en-GB"/>
        </w:rPr>
        <w:t>☐</w:t>
      </w:r>
      <w:r w:rsidRPr="00CD3F68">
        <w:rPr>
          <w:rFonts w:ascii="Arial" w:hAnsi="Arial" w:cs="Arial"/>
          <w:lang w:val="en-GB"/>
        </w:rPr>
        <w:tab/>
        <w:t xml:space="preserve">Yes, but after the beginning of my stay </w:t>
      </w:r>
      <w:r w:rsidRPr="00CD3F68">
        <w:rPr>
          <w:rFonts w:ascii="Segoe UI Symbol" w:hAnsi="Segoe UI Symbol" w:cs="Segoe UI Symbol"/>
          <w:lang w:val="en-GB"/>
        </w:rPr>
        <w:t>☐</w:t>
      </w:r>
    </w:p>
    <w:p w14:paraId="116489D2" w14:textId="77777777" w:rsidR="00754A79" w:rsidRPr="00CD3F68" w:rsidRDefault="00754A79" w:rsidP="00754A79">
      <w:pPr>
        <w:rPr>
          <w:rFonts w:ascii="Arial" w:hAnsi="Arial" w:cs="Arial"/>
          <w:b/>
          <w:lang w:val="en-GB"/>
        </w:rPr>
      </w:pPr>
    </w:p>
    <w:p w14:paraId="1A0A7775" w14:textId="77777777" w:rsidR="00E14DD9" w:rsidRPr="00CD3F68" w:rsidRDefault="00E14DD9" w:rsidP="00E14DD9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b/>
          <w:lang w:val="en-GB"/>
        </w:rPr>
        <w:t>How many ECTS credits or equivalent points of recognition did you anticipate in the Learning Agreement for Studies/Study Plan?</w:t>
      </w:r>
      <w:r w:rsidRPr="00CD3F68">
        <w:rPr>
          <w:rFonts w:ascii="Arial" w:hAnsi="Arial" w:cs="Arial"/>
          <w:lang w:val="en-GB"/>
        </w:rPr>
        <w:t xml:space="preserve"> </w:t>
      </w:r>
      <w:bookmarkStart w:id="13" w:name="_Hlk63431477"/>
      <w:sdt>
        <w:sdtPr>
          <w:rPr>
            <w:rFonts w:ascii="Arial" w:hAnsi="Arial" w:cs="Arial"/>
            <w:lang w:val="en-GB"/>
          </w:rPr>
          <w:id w:val="1920293257"/>
          <w:placeholder>
            <w:docPart w:val="97C5CE19B48F4D55AFF59081B652D8D5"/>
          </w:placeholder>
          <w:showingPlcHdr/>
          <w:text/>
        </w:sdtPr>
        <w:sdtEndPr/>
        <w:sdtContent>
          <w:r w:rsidRPr="00CD3F68">
            <w:rPr>
              <w:rFonts w:ascii="Arial" w:hAnsi="Arial" w:cs="Arial"/>
              <w:lang w:val="en-GB"/>
            </w:rPr>
            <w:t>______________</w:t>
          </w:r>
        </w:sdtContent>
      </w:sdt>
      <w:bookmarkEnd w:id="13"/>
    </w:p>
    <w:p w14:paraId="233BC364" w14:textId="77777777" w:rsidR="00754A79" w:rsidRPr="00CD3F68" w:rsidRDefault="00754A79" w:rsidP="00754A79">
      <w:pPr>
        <w:rPr>
          <w:rFonts w:ascii="Arial" w:hAnsi="Arial" w:cs="Arial"/>
          <w:b/>
          <w:lang w:val="en-GB"/>
        </w:rPr>
      </w:pPr>
    </w:p>
    <w:p w14:paraId="77C6CDB5" w14:textId="58F17DA8" w:rsidR="001E2B7A" w:rsidRPr="00CD3F68" w:rsidRDefault="00754A79" w:rsidP="00754A79">
      <w:pPr>
        <w:rPr>
          <w:rFonts w:ascii="Arial" w:hAnsi="Arial" w:cs="Arial"/>
          <w:b/>
          <w:lang w:val="en-GB"/>
        </w:rPr>
      </w:pPr>
      <w:r w:rsidRPr="00CD3F68">
        <w:rPr>
          <w:rFonts w:ascii="Arial" w:hAnsi="Arial" w:cs="Arial"/>
          <w:b/>
          <w:lang w:val="en-GB"/>
        </w:rPr>
        <w:t>Did you successfully complete the exams?</w:t>
      </w:r>
    </w:p>
    <w:p w14:paraId="436E8AD8" w14:textId="77777777" w:rsidR="00754A79" w:rsidRPr="00CD3F68" w:rsidRDefault="00754A79" w:rsidP="00754A79">
      <w:pPr>
        <w:rPr>
          <w:rFonts w:ascii="Arial" w:hAnsi="Arial" w:cs="Arial"/>
          <w:lang w:val="en-GB"/>
        </w:rPr>
      </w:pPr>
    </w:p>
    <w:p w14:paraId="20CE809B" w14:textId="2D9B44BE" w:rsidR="002451E8" w:rsidRPr="00CD3F68" w:rsidRDefault="002451E8" w:rsidP="002451E8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78658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42088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ab/>
      </w:r>
      <w:r w:rsidR="004C199A" w:rsidRPr="00CD3F68">
        <w:rPr>
          <w:rFonts w:ascii="Arial" w:hAnsi="Arial" w:cs="Arial"/>
          <w:lang w:val="en-GB"/>
        </w:rPr>
        <w:t>P</w:t>
      </w:r>
      <w:r w:rsidRPr="00CD3F68">
        <w:rPr>
          <w:rFonts w:ascii="Arial" w:hAnsi="Arial" w:cs="Arial"/>
          <w:lang w:val="en-GB"/>
        </w:rPr>
        <w:t xml:space="preserve">artially </w:t>
      </w:r>
      <w:sdt>
        <w:sdtPr>
          <w:rPr>
            <w:rFonts w:ascii="Arial" w:hAnsi="Arial" w:cs="Arial"/>
            <w:lang w:val="en-GB"/>
          </w:rPr>
          <w:id w:val="-49641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2D288ADC" w14:textId="77777777" w:rsidR="00DD4B9C" w:rsidRPr="00CD3F68" w:rsidRDefault="00DD4B9C" w:rsidP="00DD4B9C">
      <w:pPr>
        <w:rPr>
          <w:rFonts w:ascii="Arial" w:hAnsi="Arial" w:cs="Arial"/>
          <w:lang w:val="en-GB"/>
        </w:rPr>
      </w:pPr>
    </w:p>
    <w:p w14:paraId="0763D784" w14:textId="77777777" w:rsidR="00DD4B9C" w:rsidRPr="00CD3F68" w:rsidRDefault="00DD4B9C" w:rsidP="00DD4B9C">
      <w:pPr>
        <w:rPr>
          <w:rFonts w:ascii="Arial" w:hAnsi="Arial" w:cs="Arial"/>
          <w:b/>
          <w:lang w:val="en-GB"/>
        </w:rPr>
      </w:pPr>
      <w:r w:rsidRPr="00CD3F68">
        <w:rPr>
          <w:rFonts w:ascii="Arial" w:hAnsi="Arial" w:cs="Arial"/>
          <w:b/>
          <w:lang w:val="en-GB"/>
        </w:rPr>
        <w:t>Was ECTS used?</w:t>
      </w:r>
    </w:p>
    <w:p w14:paraId="1C4FA245" w14:textId="77777777" w:rsidR="001E2B7A" w:rsidRPr="00CD3F68" w:rsidRDefault="001E2B7A" w:rsidP="00DD4B9C">
      <w:pPr>
        <w:rPr>
          <w:rFonts w:ascii="Arial" w:hAnsi="Arial" w:cs="Arial"/>
          <w:lang w:val="en-GB"/>
        </w:rPr>
      </w:pPr>
    </w:p>
    <w:p w14:paraId="3610F733" w14:textId="429101F9" w:rsidR="002451E8" w:rsidRPr="00CD3F68" w:rsidRDefault="002451E8" w:rsidP="002451E8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39956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81518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ab/>
      </w:r>
      <w:r w:rsidR="004C199A" w:rsidRPr="00CD3F68">
        <w:rPr>
          <w:rFonts w:ascii="Arial" w:hAnsi="Arial" w:cs="Arial"/>
          <w:lang w:val="en-GB"/>
        </w:rPr>
        <w:t>P</w:t>
      </w:r>
      <w:r w:rsidRPr="00CD3F68">
        <w:rPr>
          <w:rFonts w:ascii="Arial" w:hAnsi="Arial" w:cs="Arial"/>
          <w:lang w:val="en-GB"/>
        </w:rPr>
        <w:t xml:space="preserve">artially </w:t>
      </w:r>
      <w:sdt>
        <w:sdtPr>
          <w:rPr>
            <w:rFonts w:ascii="Arial" w:hAnsi="Arial" w:cs="Arial"/>
            <w:lang w:val="en-GB"/>
          </w:rPr>
          <w:id w:val="-46551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43E839F7" w14:textId="77777777" w:rsidR="00DD4B9C" w:rsidRPr="00CD3F68" w:rsidRDefault="00DD4B9C" w:rsidP="00DD4B9C">
      <w:pPr>
        <w:rPr>
          <w:rFonts w:ascii="Arial" w:hAnsi="Arial" w:cs="Arial"/>
          <w:lang w:val="en-GB"/>
        </w:rPr>
      </w:pPr>
    </w:p>
    <w:p w14:paraId="3F049BC9" w14:textId="77777777" w:rsidR="00DD4B9C" w:rsidRPr="00CD3F68" w:rsidRDefault="00DD4B9C" w:rsidP="00DD4B9C">
      <w:pPr>
        <w:rPr>
          <w:rFonts w:ascii="Arial" w:hAnsi="Arial" w:cs="Arial"/>
          <w:b/>
          <w:lang w:val="en-GB"/>
        </w:rPr>
      </w:pPr>
      <w:r w:rsidRPr="00CD3F68">
        <w:rPr>
          <w:rFonts w:ascii="Arial" w:hAnsi="Arial" w:cs="Arial"/>
          <w:b/>
          <w:lang w:val="en-GB"/>
        </w:rPr>
        <w:t>Will you gain academic recognition for your study period abroad?</w:t>
      </w:r>
    </w:p>
    <w:p w14:paraId="2ED94CCE" w14:textId="77777777" w:rsidR="001E2B7A" w:rsidRPr="00CD3F68" w:rsidRDefault="001E2B7A" w:rsidP="00DD4B9C">
      <w:pPr>
        <w:rPr>
          <w:rFonts w:ascii="Arial" w:hAnsi="Arial" w:cs="Arial"/>
          <w:lang w:val="en-GB"/>
        </w:rPr>
      </w:pPr>
    </w:p>
    <w:p w14:paraId="61644C0E" w14:textId="00F30B77" w:rsidR="00DD4B9C" w:rsidRPr="00CD3F68" w:rsidRDefault="002451E8" w:rsidP="002451E8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75610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170721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ab/>
      </w:r>
      <w:r w:rsidR="004C199A" w:rsidRPr="00CD3F68">
        <w:rPr>
          <w:rFonts w:ascii="Arial" w:hAnsi="Arial" w:cs="Arial"/>
          <w:lang w:val="en-GB"/>
        </w:rPr>
        <w:t>P</w:t>
      </w:r>
      <w:r w:rsidR="00DD4B9C" w:rsidRPr="00CD3F68">
        <w:rPr>
          <w:rFonts w:ascii="Arial" w:hAnsi="Arial" w:cs="Arial"/>
          <w:lang w:val="en-GB"/>
        </w:rPr>
        <w:t xml:space="preserve">artially </w:t>
      </w:r>
      <w:sdt>
        <w:sdtPr>
          <w:rPr>
            <w:rFonts w:ascii="Arial" w:hAnsi="Arial" w:cs="Arial"/>
            <w:lang w:val="en-GB"/>
          </w:rPr>
          <w:id w:val="-163764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5FC6B164" w14:textId="77777777" w:rsidR="00DD4B9C" w:rsidRPr="00CD3F68" w:rsidRDefault="00DD4B9C" w:rsidP="00DD4B9C">
      <w:pPr>
        <w:rPr>
          <w:rFonts w:ascii="Arial" w:hAnsi="Arial" w:cs="Arial"/>
          <w:lang w:val="en-GB"/>
        </w:rPr>
      </w:pPr>
    </w:p>
    <w:p w14:paraId="64903047" w14:textId="77777777" w:rsidR="00DD4B9C" w:rsidRPr="00CD3F68" w:rsidRDefault="00DD4B9C" w:rsidP="00DD4B9C">
      <w:pPr>
        <w:rPr>
          <w:rFonts w:ascii="Arial" w:hAnsi="Arial" w:cs="Arial"/>
          <w:b/>
          <w:lang w:val="en-GB"/>
        </w:rPr>
      </w:pPr>
      <w:r w:rsidRPr="00CD3F68">
        <w:rPr>
          <w:rFonts w:ascii="Arial" w:hAnsi="Arial" w:cs="Arial"/>
          <w:b/>
          <w:lang w:val="en-GB"/>
        </w:rPr>
        <w:t>Will you get credits for completing language courses?</w:t>
      </w:r>
    </w:p>
    <w:p w14:paraId="0A9903AA" w14:textId="77777777" w:rsidR="001E2B7A" w:rsidRPr="00CD3F68" w:rsidRDefault="001E2B7A" w:rsidP="00DD4B9C">
      <w:pPr>
        <w:rPr>
          <w:rFonts w:ascii="Arial" w:hAnsi="Arial" w:cs="Arial"/>
          <w:lang w:val="en-GB"/>
        </w:rPr>
      </w:pPr>
    </w:p>
    <w:p w14:paraId="2A1356ED" w14:textId="1F1CB666" w:rsidR="00DD4B9C" w:rsidRPr="00CD3F68" w:rsidRDefault="002451E8" w:rsidP="00DD4B9C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96970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31800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42FA8B61" w14:textId="77777777" w:rsidR="00DD4B9C" w:rsidRPr="00CD3F68" w:rsidRDefault="00DD4B9C" w:rsidP="0032288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highlight w:val="yellow"/>
          <w:lang w:val="en-GB"/>
        </w:rPr>
      </w:pPr>
      <w:r w:rsidRPr="00CD3F68">
        <w:rPr>
          <w:rFonts w:ascii="Arial" w:hAnsi="Arial" w:cs="Arial"/>
          <w:color w:val="auto"/>
          <w:highlight w:val="yellow"/>
          <w:lang w:val="en-GB"/>
        </w:rPr>
        <w:t xml:space="preserve">Costs and </w:t>
      </w:r>
      <w:r w:rsidRPr="00CD3F68">
        <w:rPr>
          <w:rFonts w:ascii="Arial" w:hAnsi="Arial" w:cs="Arial"/>
          <w:color w:val="auto"/>
          <w:lang w:val="en-GB"/>
        </w:rPr>
        <w:t>grant</w:t>
      </w:r>
    </w:p>
    <w:p w14:paraId="1BA2F0E0" w14:textId="77777777" w:rsidR="00E14DD9" w:rsidRPr="00CD3F68" w:rsidRDefault="00E14DD9" w:rsidP="00E14DD9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b/>
          <w:lang w:val="en-GB"/>
        </w:rPr>
        <w:t>How much was your grant:</w:t>
      </w:r>
      <w:r w:rsidRPr="00CD3F68">
        <w:rPr>
          <w:rFonts w:ascii="Arial" w:hAnsi="Arial" w:cs="Arial"/>
          <w:lang w:val="en-GB"/>
        </w:rPr>
        <w:t xml:space="preserve"> CHF </w:t>
      </w:r>
      <w:sdt>
        <w:sdtPr>
          <w:rPr>
            <w:lang w:val="en-GB"/>
          </w:rPr>
          <w:id w:val="-1012764038"/>
          <w:placeholder>
            <w:docPart w:val="A9FC6D6522404907A86966AEB760FD77"/>
          </w:placeholder>
          <w:showingPlcHdr/>
          <w:text/>
        </w:sdtPr>
        <w:sdtEndPr/>
        <w:sdtContent>
          <w:r w:rsidRPr="00CD3F68">
            <w:rPr>
              <w:rFonts w:ascii="Arial" w:hAnsi="Arial" w:cs="Arial"/>
              <w:lang w:val="en-GB"/>
            </w:rPr>
            <w:t>______________</w:t>
          </w:r>
        </w:sdtContent>
      </w:sdt>
    </w:p>
    <w:p w14:paraId="46FFC27A" w14:textId="77777777" w:rsidR="00DD4B9C" w:rsidRPr="00CD3F68" w:rsidRDefault="00DD4B9C" w:rsidP="00DD4B9C">
      <w:pPr>
        <w:rPr>
          <w:rFonts w:ascii="Arial" w:hAnsi="Arial" w:cs="Arial"/>
          <w:lang w:val="en-GB"/>
        </w:rPr>
      </w:pPr>
    </w:p>
    <w:p w14:paraId="5CD48A7A" w14:textId="3F3E16DD" w:rsidR="00DD4B9C" w:rsidRPr="00CD3F68" w:rsidRDefault="00DD4B9C" w:rsidP="00DD4B9C">
      <w:pPr>
        <w:rPr>
          <w:rFonts w:ascii="Arial" w:hAnsi="Arial" w:cs="Arial"/>
          <w:b/>
          <w:lang w:val="en-GB"/>
        </w:rPr>
      </w:pPr>
      <w:r w:rsidRPr="00CD3F68">
        <w:rPr>
          <w:rFonts w:ascii="Arial" w:hAnsi="Arial" w:cs="Arial"/>
          <w:b/>
          <w:lang w:val="en-GB"/>
        </w:rPr>
        <w:t xml:space="preserve">Did you receive </w:t>
      </w:r>
      <w:r w:rsidR="00E14DD9" w:rsidRPr="00CD3F68">
        <w:rPr>
          <w:rFonts w:ascii="Arial" w:hAnsi="Arial" w:cs="Arial"/>
          <w:b/>
          <w:lang w:val="en-GB"/>
        </w:rPr>
        <w:t>an additional Green Travel Top-Up for choosing a low-emission-means of transport?</w:t>
      </w:r>
    </w:p>
    <w:p w14:paraId="60D14116" w14:textId="77777777" w:rsidR="001E2B7A" w:rsidRPr="00CD3F68" w:rsidRDefault="001E2B7A" w:rsidP="00DD4B9C">
      <w:pPr>
        <w:rPr>
          <w:rFonts w:ascii="Arial" w:hAnsi="Arial" w:cs="Arial"/>
          <w:b/>
          <w:lang w:val="en-GB"/>
        </w:rPr>
      </w:pPr>
    </w:p>
    <w:p w14:paraId="56BACFDE" w14:textId="77777777" w:rsidR="002451E8" w:rsidRPr="00CD3F68" w:rsidRDefault="002451E8" w:rsidP="002451E8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112330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148852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57C5608C" w14:textId="77777777" w:rsidR="00DD4B9C" w:rsidRPr="00CD3F68" w:rsidRDefault="00DD4B9C" w:rsidP="00DD4B9C">
      <w:pPr>
        <w:rPr>
          <w:rFonts w:ascii="Arial" w:hAnsi="Arial" w:cs="Arial"/>
          <w:highlight w:val="yellow"/>
          <w:lang w:val="en-GB"/>
        </w:rPr>
      </w:pPr>
    </w:p>
    <w:p w14:paraId="4A15C016" w14:textId="77777777" w:rsidR="00DD4B9C" w:rsidRPr="00CD3F68" w:rsidRDefault="00DD4B9C" w:rsidP="00DD4B9C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Average costs per month during your period abroad:</w:t>
      </w:r>
      <w:r w:rsidRPr="00CD3F68">
        <w:rPr>
          <w:rFonts w:ascii="Arial" w:hAnsi="Arial" w:cs="Arial"/>
          <w:highlight w:val="yellow"/>
          <w:lang w:val="en-GB"/>
        </w:rPr>
        <w:t xml:space="preserve"> </w:t>
      </w:r>
      <w:r w:rsidR="001E2B7A" w:rsidRPr="00CD3F68">
        <w:rPr>
          <w:rFonts w:ascii="Arial" w:hAnsi="Arial" w:cs="Arial"/>
          <w:highlight w:val="yellow"/>
          <w:lang w:val="en-GB"/>
        </w:rPr>
        <w:t xml:space="preserve">CHF </w:t>
      </w:r>
      <w:sdt>
        <w:sdtPr>
          <w:rPr>
            <w:rFonts w:ascii="Arial" w:hAnsi="Arial" w:cs="Arial"/>
            <w:highlight w:val="yellow"/>
            <w:lang w:val="en-GB"/>
          </w:rPr>
          <w:id w:val="-977535653"/>
          <w:placeholder>
            <w:docPart w:val="D6ED2E5657994F0BA9A6A450C7D0FE6D"/>
          </w:placeholder>
          <w:showingPlcHdr/>
          <w:text/>
        </w:sdtPr>
        <w:sdtEndPr/>
        <w:sdtContent>
          <w:r w:rsidR="001E2B7A" w:rsidRPr="00CD3F68">
            <w:rPr>
              <w:rFonts w:ascii="Arial" w:hAnsi="Arial" w:cs="Arial"/>
              <w:highlight w:val="yellow"/>
              <w:lang w:val="en-GB"/>
            </w:rPr>
            <w:t>______________</w:t>
          </w:r>
        </w:sdtContent>
      </w:sdt>
    </w:p>
    <w:p w14:paraId="3F76F50B" w14:textId="77777777" w:rsidR="00DD4B9C" w:rsidRPr="00CD3F68" w:rsidRDefault="00DD4B9C" w:rsidP="00DD4B9C">
      <w:pPr>
        <w:rPr>
          <w:rFonts w:ascii="Arial" w:hAnsi="Arial" w:cs="Arial"/>
          <w:highlight w:val="yellow"/>
          <w:lang w:val="en-GB"/>
        </w:rPr>
      </w:pPr>
    </w:p>
    <w:p w14:paraId="51A373CC" w14:textId="6AE99D1D" w:rsidR="00DD4B9C" w:rsidRPr="00CD3F68" w:rsidRDefault="00E14DD9" w:rsidP="00DD4B9C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 xml:space="preserve">How much were your travel costs </w:t>
      </w:r>
      <w:r w:rsidR="00DD4B9C" w:rsidRPr="00CD3F68">
        <w:rPr>
          <w:rFonts w:ascii="Arial" w:hAnsi="Arial" w:cs="Arial"/>
          <w:b/>
          <w:highlight w:val="yellow"/>
          <w:lang w:val="en-GB"/>
        </w:rPr>
        <w:t>(return trip)?</w:t>
      </w:r>
      <w:r w:rsidR="00DD4B9C" w:rsidRPr="00CD3F68">
        <w:rPr>
          <w:rFonts w:ascii="Arial" w:hAnsi="Arial" w:cs="Arial"/>
          <w:highlight w:val="yellow"/>
          <w:lang w:val="en-GB"/>
        </w:rPr>
        <w:t xml:space="preserve"> </w:t>
      </w:r>
      <w:r w:rsidR="001E2B7A" w:rsidRPr="00CD3F68">
        <w:rPr>
          <w:rFonts w:ascii="Arial" w:hAnsi="Arial" w:cs="Arial"/>
          <w:highlight w:val="yellow"/>
          <w:lang w:val="en-GB"/>
        </w:rPr>
        <w:t xml:space="preserve">CHF </w:t>
      </w:r>
      <w:sdt>
        <w:sdtPr>
          <w:rPr>
            <w:rFonts w:ascii="Arial" w:hAnsi="Arial" w:cs="Arial"/>
            <w:highlight w:val="yellow"/>
            <w:lang w:val="en-GB"/>
          </w:rPr>
          <w:id w:val="-1118679331"/>
          <w:placeholder>
            <w:docPart w:val="91DBF9EE6069485B99493C8A47EF670C"/>
          </w:placeholder>
          <w:showingPlcHdr/>
          <w:text/>
        </w:sdtPr>
        <w:sdtEndPr/>
        <w:sdtContent>
          <w:r w:rsidR="001E2B7A" w:rsidRPr="00CD3F68">
            <w:rPr>
              <w:rFonts w:ascii="Arial" w:hAnsi="Arial" w:cs="Arial"/>
              <w:highlight w:val="yellow"/>
              <w:lang w:val="en-GB"/>
            </w:rPr>
            <w:t>______________</w:t>
          </w:r>
        </w:sdtContent>
      </w:sdt>
    </w:p>
    <w:p w14:paraId="069E39EC" w14:textId="77777777" w:rsidR="00DD4B9C" w:rsidRPr="00CD3F68" w:rsidRDefault="00DD4B9C" w:rsidP="00DD4B9C">
      <w:pPr>
        <w:rPr>
          <w:rFonts w:ascii="Arial" w:hAnsi="Arial" w:cs="Arial"/>
          <w:highlight w:val="yellow"/>
          <w:lang w:val="en-GB"/>
        </w:rPr>
      </w:pPr>
    </w:p>
    <w:p w14:paraId="25896C80" w14:textId="68A6E984" w:rsidR="00DD4B9C" w:rsidRPr="00CD3F68" w:rsidRDefault="00DD4B9C" w:rsidP="00DD4B9C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To what extent did the grant cover your needs?</w:t>
      </w:r>
      <w:r w:rsidRPr="00CD3F68">
        <w:rPr>
          <w:rFonts w:ascii="Arial" w:hAnsi="Arial" w:cs="Arial"/>
          <w:highlight w:val="yellow"/>
          <w:lang w:val="en-GB"/>
        </w:rPr>
        <w:t xml:space="preserve"> (scale 1-5: 1 = not at all, 5 = fully)</w:t>
      </w:r>
    </w:p>
    <w:p w14:paraId="2414355B" w14:textId="77777777" w:rsidR="001E2B7A" w:rsidRPr="00CD3F68" w:rsidRDefault="001E2B7A" w:rsidP="00DD4B9C">
      <w:pPr>
        <w:rPr>
          <w:rFonts w:ascii="Arial" w:hAnsi="Arial" w:cs="Arial"/>
          <w:highlight w:val="yellow"/>
          <w:lang w:val="en-GB"/>
        </w:rPr>
      </w:pPr>
    </w:p>
    <w:p w14:paraId="2918B60D" w14:textId="33A02D07" w:rsidR="001E2B7A" w:rsidRPr="00CD3F68" w:rsidRDefault="00E9001C" w:rsidP="00FF5157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-124841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57856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21489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148604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-122992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57" w:rsidRPr="00CD3F68">
            <w:rPr>
              <w:rFonts w:ascii="MS Gothic" w:eastAsia="MS Gothic" w:hAnsi="MS Gothic" w:cs="Arial"/>
              <w:highlight w:val="yellow"/>
              <w:lang w:val="en-GB"/>
            </w:rPr>
            <w:t>☐</w:t>
          </w:r>
        </w:sdtContent>
      </w:sdt>
    </w:p>
    <w:p w14:paraId="22EC368B" w14:textId="66E81096" w:rsidR="00FF5157" w:rsidRPr="00CD3F68" w:rsidRDefault="00FF5157" w:rsidP="00FF5157">
      <w:pPr>
        <w:rPr>
          <w:rFonts w:ascii="Arial" w:hAnsi="Arial" w:cs="Arial"/>
          <w:lang w:val="en-GB"/>
        </w:rPr>
      </w:pPr>
    </w:p>
    <w:p w14:paraId="55F79C8A" w14:textId="5845786F" w:rsidR="00473A9F" w:rsidRPr="00CD3F68" w:rsidRDefault="00473A9F" w:rsidP="00473A9F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 xml:space="preserve">When did you receive your grant including Green Travel Top-Up, if applicable? </w:t>
      </w:r>
      <w:r w:rsidRPr="00CD3F68">
        <w:rPr>
          <w:rFonts w:ascii="Arial" w:hAnsi="Arial" w:cs="Arial"/>
          <w:highlight w:val="yellow"/>
          <w:lang w:val="en-GB"/>
        </w:rPr>
        <w:t>(multiple answers are possible)</w:t>
      </w:r>
    </w:p>
    <w:p w14:paraId="6D16D8EC" w14:textId="77777777" w:rsidR="001E2B7A" w:rsidRPr="00CD3F68" w:rsidRDefault="001E2B7A" w:rsidP="00DD4B9C">
      <w:pPr>
        <w:rPr>
          <w:rFonts w:ascii="Arial" w:hAnsi="Arial" w:cs="Arial"/>
          <w:highlight w:val="yellow"/>
          <w:lang w:val="en-GB"/>
        </w:rPr>
      </w:pPr>
    </w:p>
    <w:p w14:paraId="208CD843" w14:textId="327A6AE9" w:rsidR="00DD4B9C" w:rsidRPr="00CD3F68" w:rsidRDefault="00CD3F68" w:rsidP="001E2B7A">
      <w:pPr>
        <w:tabs>
          <w:tab w:val="left" w:pos="3402"/>
          <w:tab w:val="left" w:pos="6804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209466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B7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1E2B7A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 xml:space="preserve">Prior to your stay </w:t>
      </w:r>
      <w:r w:rsidR="00DD4B9C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-138593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B7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1E2B7A" w:rsidRPr="00CD3F68">
        <w:rPr>
          <w:rFonts w:ascii="Arial" w:hAnsi="Arial" w:cs="Arial"/>
          <w:highlight w:val="yellow"/>
          <w:lang w:val="en-GB"/>
        </w:rPr>
        <w:t xml:space="preserve"> </w:t>
      </w:r>
      <w:r w:rsidR="00473A9F" w:rsidRPr="00CD3F68">
        <w:rPr>
          <w:rFonts w:ascii="Arial" w:hAnsi="Arial" w:cs="Arial"/>
          <w:highlight w:val="yellow"/>
          <w:lang w:val="en-GB"/>
        </w:rPr>
        <w:t>A</w:t>
      </w:r>
      <w:r w:rsidR="00DD4B9C" w:rsidRPr="00CD3F68">
        <w:rPr>
          <w:rFonts w:ascii="Arial" w:hAnsi="Arial" w:cs="Arial"/>
          <w:highlight w:val="yellow"/>
          <w:lang w:val="en-GB"/>
        </w:rPr>
        <w:t>t the beginning of your stay</w:t>
      </w:r>
      <w:r w:rsidR="00DD4B9C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48313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B7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1E2B7A" w:rsidRPr="00CD3F68">
        <w:rPr>
          <w:rFonts w:ascii="Arial" w:hAnsi="Arial" w:cs="Arial"/>
          <w:highlight w:val="yellow"/>
          <w:lang w:val="en-GB"/>
        </w:rPr>
        <w:t xml:space="preserve"> </w:t>
      </w:r>
      <w:r w:rsidR="00473A9F" w:rsidRPr="00CD3F68">
        <w:rPr>
          <w:rFonts w:ascii="Arial" w:hAnsi="Arial" w:cs="Arial"/>
          <w:highlight w:val="yellow"/>
          <w:lang w:val="en-GB"/>
        </w:rPr>
        <w:t>I</w:t>
      </w:r>
      <w:r w:rsidR="00DD4B9C" w:rsidRPr="00CD3F68">
        <w:rPr>
          <w:rFonts w:ascii="Arial" w:hAnsi="Arial" w:cs="Arial"/>
          <w:highlight w:val="yellow"/>
          <w:lang w:val="en-GB"/>
        </w:rPr>
        <w:t>n the middle of your stay</w:t>
      </w:r>
    </w:p>
    <w:p w14:paraId="56514600" w14:textId="46E320A2" w:rsidR="00DD4B9C" w:rsidRPr="00CD3F68" w:rsidRDefault="00CD3F68" w:rsidP="001E2B7A">
      <w:pPr>
        <w:tabs>
          <w:tab w:val="left" w:pos="3402"/>
          <w:tab w:val="left" w:pos="6804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115503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B7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1E2B7A" w:rsidRPr="00CD3F68">
        <w:rPr>
          <w:rFonts w:ascii="Arial" w:hAnsi="Arial" w:cs="Arial"/>
          <w:highlight w:val="yellow"/>
          <w:lang w:val="en-GB"/>
        </w:rPr>
        <w:t xml:space="preserve"> </w:t>
      </w:r>
      <w:r w:rsidR="00473A9F" w:rsidRPr="00CD3F68">
        <w:rPr>
          <w:rFonts w:ascii="Arial" w:hAnsi="Arial" w:cs="Arial"/>
          <w:highlight w:val="yellow"/>
          <w:lang w:val="en-GB"/>
        </w:rPr>
        <w:t>A</w:t>
      </w:r>
      <w:r w:rsidR="00DD4B9C" w:rsidRPr="00CD3F68">
        <w:rPr>
          <w:rFonts w:ascii="Arial" w:hAnsi="Arial" w:cs="Arial"/>
          <w:highlight w:val="yellow"/>
          <w:lang w:val="en-GB"/>
        </w:rPr>
        <w:t xml:space="preserve">t the end of your stay </w:t>
      </w:r>
      <w:r w:rsidR="001E2B7A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62536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B7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1E2B7A" w:rsidRPr="00CD3F68">
        <w:rPr>
          <w:rFonts w:ascii="Arial" w:hAnsi="Arial" w:cs="Arial"/>
          <w:highlight w:val="yellow"/>
          <w:lang w:val="en-GB"/>
        </w:rPr>
        <w:t xml:space="preserve"> </w:t>
      </w:r>
      <w:r w:rsidR="00473A9F" w:rsidRPr="00CD3F68">
        <w:rPr>
          <w:rFonts w:ascii="Arial" w:hAnsi="Arial" w:cs="Arial"/>
          <w:highlight w:val="yellow"/>
          <w:lang w:val="en-GB"/>
        </w:rPr>
        <w:t>A</w:t>
      </w:r>
      <w:r w:rsidR="00DD4B9C" w:rsidRPr="00CD3F68">
        <w:rPr>
          <w:rFonts w:ascii="Arial" w:hAnsi="Arial" w:cs="Arial"/>
          <w:highlight w:val="yellow"/>
          <w:lang w:val="en-GB"/>
        </w:rPr>
        <w:t>fter your stay</w:t>
      </w:r>
    </w:p>
    <w:p w14:paraId="06F748AB" w14:textId="77777777" w:rsidR="00DD4B9C" w:rsidRPr="00CD3F68" w:rsidRDefault="00DD4B9C" w:rsidP="00DD4B9C">
      <w:pPr>
        <w:rPr>
          <w:rFonts w:ascii="Arial" w:hAnsi="Arial" w:cs="Arial"/>
          <w:highlight w:val="yellow"/>
          <w:lang w:val="en-GB"/>
        </w:rPr>
      </w:pPr>
    </w:p>
    <w:p w14:paraId="57AB735B" w14:textId="77777777" w:rsidR="00DD4B9C" w:rsidRPr="00CD3F68" w:rsidRDefault="00DD4B9C" w:rsidP="00DD4B9C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Did you have other sources of funding?</w:t>
      </w:r>
    </w:p>
    <w:p w14:paraId="67753C7A" w14:textId="77777777" w:rsidR="001E2B7A" w:rsidRPr="00CD3F68" w:rsidRDefault="001E2B7A" w:rsidP="00DD4B9C">
      <w:pPr>
        <w:rPr>
          <w:rFonts w:ascii="Arial" w:hAnsi="Arial" w:cs="Arial"/>
          <w:b/>
          <w:highlight w:val="yellow"/>
          <w:lang w:val="en-GB"/>
        </w:rPr>
      </w:pPr>
    </w:p>
    <w:p w14:paraId="4C8E2441" w14:textId="7BE0F8F4" w:rsidR="00FF5157" w:rsidRPr="00CD3F68" w:rsidRDefault="00CD3F68" w:rsidP="001E2B7A">
      <w:pPr>
        <w:tabs>
          <w:tab w:val="left" w:pos="3402"/>
          <w:tab w:val="left" w:pos="6804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161063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B7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1E2B7A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>State grant</w:t>
      </w:r>
      <w:r w:rsidR="001E2B7A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200562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B7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1E2B7A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>State loan</w:t>
      </w:r>
      <w:r w:rsidR="00FF5157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80050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57" w:rsidRPr="00CD3F68">
            <w:rPr>
              <w:rFonts w:ascii="MS Gothic" w:eastAsia="MS Gothic" w:hAnsi="MS Gothic" w:cs="Arial"/>
              <w:highlight w:val="yellow"/>
              <w:lang w:val="en-GB"/>
            </w:rPr>
            <w:t>☐</w:t>
          </w:r>
        </w:sdtContent>
      </w:sdt>
      <w:r w:rsidR="00FF5157" w:rsidRPr="00CD3F68">
        <w:rPr>
          <w:rFonts w:ascii="Arial" w:hAnsi="Arial" w:cs="Arial"/>
          <w:highlight w:val="yellow"/>
          <w:lang w:val="en-GB"/>
        </w:rPr>
        <w:t xml:space="preserve"> ERASMUS grant</w:t>
      </w:r>
    </w:p>
    <w:p w14:paraId="1B402952" w14:textId="3B90FA12" w:rsidR="00FF5157" w:rsidRPr="00CD3F68" w:rsidRDefault="00CD3F68" w:rsidP="001E2B7A">
      <w:pPr>
        <w:tabs>
          <w:tab w:val="left" w:pos="3402"/>
          <w:tab w:val="left" w:pos="6804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13653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57" w:rsidRPr="00CD3F68">
            <w:rPr>
              <w:rFonts w:ascii="MS Gothic" w:eastAsia="MS Gothic" w:hAnsi="MS Gothic" w:cs="Arial"/>
              <w:highlight w:val="yellow"/>
              <w:lang w:val="en-GB"/>
            </w:rPr>
            <w:t>☐</w:t>
          </w:r>
        </w:sdtContent>
      </w:sdt>
      <w:r w:rsidR="00FF5157" w:rsidRPr="00CD3F68">
        <w:rPr>
          <w:rFonts w:ascii="Arial" w:hAnsi="Arial" w:cs="Arial"/>
          <w:highlight w:val="yellow"/>
          <w:lang w:val="en-GB"/>
        </w:rPr>
        <w:t xml:space="preserve"> TURING grant</w:t>
      </w:r>
      <w:r w:rsidR="00FF5157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-107418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57" w:rsidRPr="00CD3F68">
            <w:rPr>
              <w:rFonts w:ascii="MS Gothic" w:eastAsia="MS Gothic" w:hAnsi="MS Gothic" w:cs="Arial"/>
              <w:highlight w:val="yellow"/>
              <w:lang w:val="en-GB"/>
            </w:rPr>
            <w:t>☐</w:t>
          </w:r>
        </w:sdtContent>
      </w:sdt>
      <w:r w:rsidR="00FF5157" w:rsidRPr="00CD3F68">
        <w:rPr>
          <w:rFonts w:ascii="Arial" w:hAnsi="Arial" w:cs="Arial"/>
          <w:highlight w:val="yellow"/>
          <w:lang w:val="en-GB"/>
        </w:rPr>
        <w:t xml:space="preserve"> Grant from other mobility scheme</w:t>
      </w:r>
      <w:r w:rsidR="00FF5157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-645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57" w:rsidRPr="00CD3F68">
            <w:rPr>
              <w:rFonts w:ascii="MS Gothic" w:eastAsia="MS Gothic" w:hAnsi="MS Gothic" w:cs="Arial"/>
              <w:highlight w:val="yellow"/>
              <w:lang w:val="en-GB"/>
            </w:rPr>
            <w:t>☐</w:t>
          </w:r>
        </w:sdtContent>
      </w:sdt>
      <w:r w:rsidR="001E2B7A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>Private grant(s)</w:t>
      </w:r>
      <w:r w:rsidR="00FF5157" w:rsidRPr="00CD3F68">
        <w:rPr>
          <w:rFonts w:ascii="Arial" w:hAnsi="Arial" w:cs="Arial"/>
          <w:highlight w:val="yellow"/>
          <w:lang w:val="en-GB"/>
        </w:rPr>
        <w:t xml:space="preserve"> </w:t>
      </w:r>
    </w:p>
    <w:p w14:paraId="70923B04" w14:textId="59EA663B" w:rsidR="001E2B7A" w:rsidRPr="00CD3F68" w:rsidRDefault="00CD3F68" w:rsidP="001E2B7A">
      <w:pPr>
        <w:tabs>
          <w:tab w:val="left" w:pos="3402"/>
          <w:tab w:val="left" w:pos="6804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160907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B7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1E2B7A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>Private loan</w:t>
      </w:r>
      <w:r w:rsidR="001E2B7A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-148801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B7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1E2B7A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>Family</w:t>
      </w:r>
      <w:r w:rsidR="001E2B7A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83581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B7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1E2B7A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>Own savings</w:t>
      </w:r>
    </w:p>
    <w:p w14:paraId="34EEFDF1" w14:textId="77777777" w:rsidR="00DD4B9C" w:rsidRPr="00CD3F68" w:rsidRDefault="00CD3F68" w:rsidP="00DD4B9C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136794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B7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1E2B7A" w:rsidRPr="00CD3F68">
        <w:rPr>
          <w:rFonts w:ascii="Arial" w:hAnsi="Arial" w:cs="Arial"/>
          <w:highlight w:val="yellow"/>
          <w:lang w:val="en-GB"/>
        </w:rPr>
        <w:t xml:space="preserve"> </w:t>
      </w:r>
      <w:r w:rsidR="00DD4B9C" w:rsidRPr="00CD3F68">
        <w:rPr>
          <w:rFonts w:ascii="Arial" w:hAnsi="Arial" w:cs="Arial"/>
          <w:highlight w:val="yellow"/>
          <w:lang w:val="en-GB"/>
        </w:rPr>
        <w:t>Other sources (please specify):</w:t>
      </w:r>
      <w:r w:rsidR="001E2B7A" w:rsidRPr="00CD3F68">
        <w:rPr>
          <w:rFonts w:ascii="Arial" w:hAnsi="Arial" w:cs="Arial"/>
          <w:highlight w:val="yellow"/>
          <w:lang w:val="en-GB"/>
        </w:rPr>
        <w:t xml:space="preserve"> </w:t>
      </w:r>
      <w:sdt>
        <w:sdtPr>
          <w:rPr>
            <w:rFonts w:ascii="Arial" w:hAnsi="Arial" w:cs="Arial"/>
            <w:highlight w:val="yellow"/>
            <w:lang w:val="en-GB"/>
          </w:rPr>
          <w:id w:val="378444378"/>
          <w:placeholder>
            <w:docPart w:val="2B1E1E047B58474C9E6AA70BE9B719FE"/>
          </w:placeholder>
          <w:text/>
        </w:sdtPr>
        <w:sdtEndPr/>
        <w:sdtContent>
          <w:r w:rsidR="001E2B7A" w:rsidRPr="00CD3F68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</w:p>
    <w:p w14:paraId="4F90D932" w14:textId="77777777" w:rsidR="00DD4B9C" w:rsidRPr="00CD3F68" w:rsidRDefault="00DD4B9C" w:rsidP="00DD4B9C">
      <w:pPr>
        <w:rPr>
          <w:rFonts w:ascii="Arial" w:hAnsi="Arial" w:cs="Arial"/>
          <w:lang w:val="en-GB"/>
        </w:rPr>
      </w:pPr>
    </w:p>
    <w:p w14:paraId="02E93A6B" w14:textId="20460EFE" w:rsidR="00DD4B9C" w:rsidRPr="00CD3F68" w:rsidRDefault="00473A9F" w:rsidP="00DD4B9C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Total amount of the other sources per month</w:t>
      </w:r>
      <w:r w:rsidR="00DD4B9C" w:rsidRPr="00CD3F68">
        <w:rPr>
          <w:rFonts w:ascii="Arial" w:hAnsi="Arial" w:cs="Arial"/>
          <w:b/>
          <w:highlight w:val="yellow"/>
          <w:lang w:val="en-GB"/>
        </w:rPr>
        <w:t>:</w:t>
      </w:r>
      <w:r w:rsidR="00DD4B9C" w:rsidRPr="00CD3F68">
        <w:rPr>
          <w:rFonts w:ascii="Arial" w:hAnsi="Arial" w:cs="Arial"/>
          <w:highlight w:val="yellow"/>
          <w:lang w:val="en-GB"/>
        </w:rPr>
        <w:t xml:space="preserve"> CHF</w:t>
      </w:r>
      <w:r w:rsidR="001E2B7A" w:rsidRPr="00CD3F68">
        <w:rPr>
          <w:rFonts w:ascii="Arial" w:hAnsi="Arial" w:cs="Arial"/>
          <w:highlight w:val="yellow"/>
          <w:lang w:val="en-GB"/>
        </w:rPr>
        <w:t xml:space="preserve"> </w:t>
      </w:r>
      <w:sdt>
        <w:sdtPr>
          <w:rPr>
            <w:rFonts w:ascii="Arial" w:hAnsi="Arial" w:cs="Arial"/>
            <w:highlight w:val="yellow"/>
            <w:lang w:val="en-GB"/>
          </w:rPr>
          <w:id w:val="-631180421"/>
          <w:placeholder>
            <w:docPart w:val="D13741D38C9146B59903969770CE1E65"/>
          </w:placeholder>
          <w:showingPlcHdr/>
          <w:text/>
        </w:sdtPr>
        <w:sdtEndPr/>
        <w:sdtContent>
          <w:r w:rsidR="001E2B7A" w:rsidRPr="00CD3F68">
            <w:rPr>
              <w:rFonts w:ascii="Arial" w:hAnsi="Arial" w:cs="Arial"/>
              <w:highlight w:val="yellow"/>
              <w:lang w:val="en-GB"/>
            </w:rPr>
            <w:t>______________</w:t>
          </w:r>
        </w:sdtContent>
      </w:sdt>
    </w:p>
    <w:p w14:paraId="4872D9E3" w14:textId="77777777" w:rsidR="00DD4B9C" w:rsidRPr="00CD3F68" w:rsidRDefault="00DD4B9C" w:rsidP="00DD4B9C">
      <w:pPr>
        <w:rPr>
          <w:rFonts w:ascii="Arial" w:hAnsi="Arial" w:cs="Arial"/>
          <w:highlight w:val="yellow"/>
          <w:lang w:val="en-GB"/>
        </w:rPr>
      </w:pPr>
    </w:p>
    <w:p w14:paraId="791DAA16" w14:textId="08FFDC38" w:rsidR="00DD4B9C" w:rsidRPr="00CD3F68" w:rsidRDefault="00473A9F" w:rsidP="00473A9F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Did you spend more or less while abroad compared with what you normally spend? How much is the difference?</w:t>
      </w:r>
    </w:p>
    <w:p w14:paraId="6993FDBD" w14:textId="77777777" w:rsidR="002777AB" w:rsidRPr="00CD3F68" w:rsidRDefault="002777AB" w:rsidP="00DD4B9C">
      <w:pPr>
        <w:rPr>
          <w:rFonts w:ascii="Arial" w:hAnsi="Arial" w:cs="Arial"/>
          <w:highlight w:val="yellow"/>
          <w:lang w:val="en-GB"/>
        </w:rPr>
      </w:pPr>
    </w:p>
    <w:p w14:paraId="02130FEC" w14:textId="1060B888" w:rsidR="00DD4B9C" w:rsidRPr="00CD3F68" w:rsidRDefault="00DD4B9C" w:rsidP="00DD4B9C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>Difference per month (+ for extra costs, - for less costs): CHF</w:t>
      </w:r>
      <w:r w:rsidR="001E2B7A" w:rsidRPr="00CD3F68">
        <w:rPr>
          <w:rFonts w:ascii="Arial" w:hAnsi="Arial" w:cs="Arial"/>
          <w:highlight w:val="yellow"/>
          <w:lang w:val="en-GB"/>
        </w:rPr>
        <w:t xml:space="preserve"> </w:t>
      </w:r>
      <w:sdt>
        <w:sdtPr>
          <w:rPr>
            <w:rFonts w:ascii="Arial" w:hAnsi="Arial" w:cs="Arial"/>
            <w:highlight w:val="yellow"/>
            <w:lang w:val="en-GB"/>
          </w:rPr>
          <w:id w:val="583347682"/>
          <w:placeholder>
            <w:docPart w:val="BD624FA0250A41E28D2F96EA818A0B8E"/>
          </w:placeholder>
          <w:showingPlcHdr/>
          <w:text/>
        </w:sdtPr>
        <w:sdtEndPr/>
        <w:sdtContent>
          <w:r w:rsidR="001E2B7A" w:rsidRPr="00CD3F68">
            <w:rPr>
              <w:rFonts w:ascii="Arial" w:hAnsi="Arial" w:cs="Arial"/>
              <w:highlight w:val="yellow"/>
              <w:lang w:val="en-GB"/>
            </w:rPr>
            <w:t>______________</w:t>
          </w:r>
        </w:sdtContent>
      </w:sdt>
    </w:p>
    <w:p w14:paraId="70F66E45" w14:textId="77777777" w:rsidR="00932316" w:rsidRPr="00CD3F68" w:rsidRDefault="00932316" w:rsidP="00932316">
      <w:pPr>
        <w:rPr>
          <w:rFonts w:ascii="Arial" w:hAnsi="Arial" w:cs="Arial"/>
          <w:highlight w:val="yellow"/>
          <w:lang w:val="en-GB"/>
        </w:rPr>
      </w:pPr>
    </w:p>
    <w:p w14:paraId="01ECDF5D" w14:textId="38F137B1" w:rsidR="00DD4B9C" w:rsidRPr="00CD3F68" w:rsidRDefault="00932316" w:rsidP="00932316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Did you have to pay any kind of fees in the host institution</w:t>
      </w:r>
      <w:r w:rsidR="00DD4B9C" w:rsidRPr="00CD3F68">
        <w:rPr>
          <w:rFonts w:ascii="Arial" w:hAnsi="Arial" w:cs="Arial"/>
          <w:b/>
          <w:highlight w:val="yellow"/>
          <w:lang w:val="en-GB"/>
        </w:rPr>
        <w:t xml:space="preserve">? </w:t>
      </w:r>
    </w:p>
    <w:p w14:paraId="7741B206" w14:textId="77777777" w:rsidR="001E2B7A" w:rsidRPr="00CD3F68" w:rsidRDefault="001E2B7A" w:rsidP="00DD4B9C">
      <w:pPr>
        <w:rPr>
          <w:rFonts w:ascii="Arial" w:hAnsi="Arial" w:cs="Arial"/>
          <w:b/>
          <w:highlight w:val="yellow"/>
          <w:lang w:val="en-GB"/>
        </w:rPr>
      </w:pPr>
    </w:p>
    <w:p w14:paraId="2E5775B6" w14:textId="77777777" w:rsidR="002451E8" w:rsidRPr="00CD3F68" w:rsidRDefault="002451E8" w:rsidP="002451E8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Yes </w:t>
      </w:r>
      <w:sdt>
        <w:sdtPr>
          <w:rPr>
            <w:rFonts w:ascii="Arial" w:hAnsi="Arial" w:cs="Arial"/>
            <w:highlight w:val="yellow"/>
            <w:lang w:val="en-GB"/>
          </w:rPr>
          <w:id w:val="-125434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No </w:t>
      </w:r>
      <w:sdt>
        <w:sdtPr>
          <w:rPr>
            <w:rFonts w:ascii="Arial" w:hAnsi="Arial" w:cs="Arial"/>
            <w:highlight w:val="yellow"/>
            <w:lang w:val="en-GB"/>
          </w:rPr>
          <w:id w:val="-214349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6C4B9650" w14:textId="77777777" w:rsidR="00DD4B9C" w:rsidRPr="00CD3F68" w:rsidRDefault="00DD4B9C" w:rsidP="00DD4B9C">
      <w:pPr>
        <w:rPr>
          <w:rFonts w:ascii="Arial" w:hAnsi="Arial" w:cs="Arial"/>
          <w:highlight w:val="yellow"/>
          <w:lang w:val="en-GB"/>
        </w:rPr>
      </w:pPr>
    </w:p>
    <w:p w14:paraId="2AD27B0B" w14:textId="77777777" w:rsidR="00DD4B9C" w:rsidRPr="00CD3F68" w:rsidRDefault="00DD4B9C" w:rsidP="00DD4B9C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If yes, please state the type and amount paid:</w:t>
      </w:r>
      <w:r w:rsidRPr="00CD3F68">
        <w:rPr>
          <w:rFonts w:ascii="Arial" w:hAnsi="Arial" w:cs="Arial"/>
          <w:highlight w:val="yellow"/>
          <w:lang w:val="en-GB"/>
        </w:rPr>
        <w:t xml:space="preserve"> CHF</w:t>
      </w:r>
      <w:r w:rsidR="001E2B7A" w:rsidRPr="00CD3F68">
        <w:rPr>
          <w:rFonts w:ascii="Arial" w:hAnsi="Arial" w:cs="Arial"/>
          <w:highlight w:val="yellow"/>
          <w:lang w:val="en-GB"/>
        </w:rPr>
        <w:t xml:space="preserve"> </w:t>
      </w:r>
      <w:sdt>
        <w:sdtPr>
          <w:rPr>
            <w:rFonts w:ascii="Arial" w:hAnsi="Arial" w:cs="Arial"/>
            <w:highlight w:val="yellow"/>
            <w:lang w:val="en-GB"/>
          </w:rPr>
          <w:id w:val="-1060401079"/>
          <w:placeholder>
            <w:docPart w:val="1D14BE63F17845D492591BCE0DEBDAF6"/>
          </w:placeholder>
          <w:showingPlcHdr/>
          <w:text/>
        </w:sdtPr>
        <w:sdtEndPr/>
        <w:sdtContent>
          <w:r w:rsidR="001E2B7A" w:rsidRPr="00CD3F68">
            <w:rPr>
              <w:rFonts w:ascii="Arial" w:hAnsi="Arial" w:cs="Arial"/>
              <w:highlight w:val="yellow"/>
              <w:lang w:val="en-GB"/>
            </w:rPr>
            <w:t>______________</w:t>
          </w:r>
        </w:sdtContent>
      </w:sdt>
    </w:p>
    <w:p w14:paraId="67C711C3" w14:textId="442D8F64" w:rsidR="00DD4B9C" w:rsidRPr="00CD3F68" w:rsidRDefault="00EF012A" w:rsidP="0032288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CD3F68">
        <w:rPr>
          <w:rFonts w:ascii="Arial" w:hAnsi="Arial" w:cs="Arial"/>
          <w:color w:val="auto"/>
          <w:lang w:val="en-GB"/>
        </w:rPr>
        <w:t>P</w:t>
      </w:r>
      <w:r w:rsidR="00DD4B9C" w:rsidRPr="00CD3F68">
        <w:rPr>
          <w:rFonts w:ascii="Arial" w:hAnsi="Arial" w:cs="Arial"/>
          <w:color w:val="auto"/>
          <w:lang w:val="en-GB"/>
        </w:rPr>
        <w:t xml:space="preserve">ersonal experience </w:t>
      </w:r>
    </w:p>
    <w:p w14:paraId="73DBAACE" w14:textId="77777777" w:rsidR="004C199A" w:rsidRPr="00CD3F68" w:rsidRDefault="004C199A" w:rsidP="004C199A">
      <w:pPr>
        <w:rPr>
          <w:rFonts w:ascii="Arial" w:hAnsi="Arial" w:cs="Arial"/>
          <w:b/>
          <w:lang w:val="en-GB"/>
        </w:rPr>
      </w:pPr>
      <w:r w:rsidRPr="00CD3F68">
        <w:rPr>
          <w:rFonts w:ascii="Arial" w:hAnsi="Arial" w:cs="Arial"/>
          <w:b/>
          <w:lang w:val="en-GB"/>
        </w:rPr>
        <w:t>How do you rate the study period/length?</w:t>
      </w:r>
    </w:p>
    <w:p w14:paraId="4D348DB5" w14:textId="77777777" w:rsidR="004C199A" w:rsidRPr="00CD3F68" w:rsidRDefault="004C199A" w:rsidP="004C199A">
      <w:pPr>
        <w:rPr>
          <w:rFonts w:ascii="Arial" w:hAnsi="Arial" w:cs="Arial"/>
          <w:b/>
          <w:lang w:val="en-GB"/>
        </w:rPr>
      </w:pPr>
    </w:p>
    <w:p w14:paraId="742D2FBE" w14:textId="77777777" w:rsidR="004C199A" w:rsidRPr="00CD3F68" w:rsidRDefault="004C199A" w:rsidP="004C199A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Too short </w:t>
      </w:r>
      <w:sdt>
        <w:sdtPr>
          <w:rPr>
            <w:rFonts w:ascii="Segoe UI Symbol" w:eastAsia="MS Gothic" w:hAnsi="Segoe UI Symbol" w:cs="Segoe UI Symbol"/>
            <w:lang w:val="en-GB"/>
          </w:rPr>
          <w:id w:val="209011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 xml:space="preserve"> </w:t>
      </w:r>
      <w:r w:rsidRPr="00CD3F68">
        <w:rPr>
          <w:rFonts w:ascii="Arial" w:hAnsi="Arial" w:cs="Arial"/>
          <w:lang w:val="en-GB"/>
        </w:rPr>
        <w:tab/>
        <w:t xml:space="preserve">Too long </w:t>
      </w:r>
      <w:sdt>
        <w:sdtPr>
          <w:rPr>
            <w:rFonts w:ascii="Segoe UI Symbol" w:eastAsia="MS Gothic" w:hAnsi="Segoe UI Symbol" w:cs="Segoe UI Symbol"/>
            <w:lang w:val="en-GB"/>
          </w:rPr>
          <w:id w:val="-113610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ab/>
        <w:t xml:space="preserve">Just right </w:t>
      </w:r>
      <w:sdt>
        <w:sdtPr>
          <w:rPr>
            <w:rFonts w:ascii="Segoe UI Symbol" w:eastAsia="MS Gothic" w:hAnsi="Segoe UI Symbol" w:cs="Segoe UI Symbol"/>
            <w:lang w:val="en-GB"/>
          </w:rPr>
          <w:id w:val="17530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22E2DA41" w14:textId="77777777" w:rsidR="004C199A" w:rsidRPr="00CD3F68" w:rsidRDefault="004C199A" w:rsidP="004C199A">
      <w:pPr>
        <w:rPr>
          <w:lang w:val="en-GB"/>
        </w:rPr>
      </w:pPr>
    </w:p>
    <w:p w14:paraId="5D871D9C" w14:textId="77777777" w:rsidR="00600B8F" w:rsidRPr="00CD3F68" w:rsidRDefault="00600B8F" w:rsidP="00600B8F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 xml:space="preserve">Evaluation of the </w:t>
      </w:r>
      <w:r w:rsidRPr="00CD3F68">
        <w:rPr>
          <w:rFonts w:ascii="Arial" w:hAnsi="Arial" w:cs="Arial"/>
          <w:b/>
          <w:highlight w:val="yellow"/>
          <w:u w:val="single"/>
          <w:lang w:val="en-GB"/>
        </w:rPr>
        <w:t>personal</w:t>
      </w:r>
      <w:r w:rsidRPr="00CD3F68">
        <w:rPr>
          <w:rFonts w:ascii="Arial" w:hAnsi="Arial" w:cs="Arial"/>
          <w:b/>
          <w:highlight w:val="yellow"/>
          <w:lang w:val="en-GB"/>
        </w:rPr>
        <w:t xml:space="preserve"> outcome of the period abroad:</w:t>
      </w:r>
      <w:r w:rsidRPr="00CD3F68">
        <w:rPr>
          <w:rFonts w:ascii="Arial" w:hAnsi="Arial" w:cs="Arial"/>
          <w:highlight w:val="yellow"/>
          <w:lang w:val="en-GB"/>
        </w:rPr>
        <w:t xml:space="preserve"> (scale 1-5: 1 = poor/negative, 5 = excellent)</w:t>
      </w:r>
    </w:p>
    <w:p w14:paraId="2387D50C" w14:textId="77777777" w:rsidR="00600B8F" w:rsidRPr="00CD3F68" w:rsidRDefault="00600B8F" w:rsidP="00600B8F">
      <w:pPr>
        <w:rPr>
          <w:rFonts w:ascii="Arial" w:hAnsi="Arial" w:cs="Arial"/>
          <w:highlight w:val="yellow"/>
          <w:lang w:val="en-GB"/>
        </w:rPr>
      </w:pPr>
    </w:p>
    <w:p w14:paraId="2D04EC00" w14:textId="77777777" w:rsidR="00600B8F" w:rsidRPr="00CD3F68" w:rsidRDefault="00600B8F" w:rsidP="00600B8F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General judgement: </w:t>
      </w:r>
      <w:r w:rsidRPr="00CD3F68">
        <w:rPr>
          <w:rFonts w:ascii="Arial" w:hAnsi="Arial" w:cs="Arial"/>
          <w:highlight w:val="yellow"/>
          <w:lang w:val="en-GB"/>
        </w:rPr>
        <w:tab/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59583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-59116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152162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169719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-60041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30DE9025" w14:textId="77777777" w:rsidR="00600B8F" w:rsidRPr="00CD3F68" w:rsidRDefault="00600B8F" w:rsidP="00600B8F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Intercultural skills: </w:t>
      </w:r>
      <w:r w:rsidRPr="00CD3F68">
        <w:rPr>
          <w:rFonts w:ascii="Arial" w:hAnsi="Arial" w:cs="Arial"/>
          <w:highlight w:val="yellow"/>
          <w:lang w:val="en-GB"/>
        </w:rPr>
        <w:tab/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-211851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-82759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157334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38877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184289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654CB49B" w14:textId="77777777" w:rsidR="00600B8F" w:rsidRPr="00CD3F68" w:rsidRDefault="00600B8F" w:rsidP="00600B8F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lastRenderedPageBreak/>
        <w:t xml:space="preserve">Linguistic skills: </w:t>
      </w:r>
      <w:r w:rsidRPr="00CD3F68">
        <w:rPr>
          <w:rFonts w:ascii="Arial" w:hAnsi="Arial" w:cs="Arial"/>
          <w:highlight w:val="yellow"/>
          <w:lang w:val="en-GB"/>
        </w:rPr>
        <w:tab/>
      </w:r>
      <w:r w:rsidRPr="00CD3F68">
        <w:rPr>
          <w:rFonts w:ascii="Arial" w:hAnsi="Arial" w:cs="Arial"/>
          <w:highlight w:val="yellow"/>
          <w:lang w:val="en-GB"/>
        </w:rPr>
        <w:tab/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167799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-209493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199366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68325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-3249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4AB97DFE" w14:textId="77777777" w:rsidR="00600B8F" w:rsidRPr="00CD3F68" w:rsidRDefault="00600B8F" w:rsidP="00600B8F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Self-reliance: </w:t>
      </w:r>
      <w:r w:rsidRPr="00CD3F68">
        <w:rPr>
          <w:rFonts w:ascii="Arial" w:hAnsi="Arial" w:cs="Arial"/>
          <w:highlight w:val="yellow"/>
          <w:lang w:val="en-GB"/>
        </w:rPr>
        <w:tab/>
      </w:r>
      <w:r w:rsidRPr="00CD3F68">
        <w:rPr>
          <w:rFonts w:ascii="Arial" w:hAnsi="Arial" w:cs="Arial"/>
          <w:highlight w:val="yellow"/>
          <w:lang w:val="en-GB"/>
        </w:rPr>
        <w:tab/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174159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168509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3038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-113170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115333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49235164" w14:textId="77777777" w:rsidR="00600B8F" w:rsidRPr="00CD3F68" w:rsidRDefault="00600B8F" w:rsidP="00600B8F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Independence: </w:t>
      </w:r>
      <w:r w:rsidRPr="00CD3F68">
        <w:rPr>
          <w:rFonts w:ascii="Arial" w:hAnsi="Arial" w:cs="Arial"/>
          <w:highlight w:val="yellow"/>
          <w:lang w:val="en-GB"/>
        </w:rPr>
        <w:tab/>
      </w:r>
      <w:r w:rsidRPr="00CD3F68">
        <w:rPr>
          <w:rFonts w:ascii="Arial" w:hAnsi="Arial" w:cs="Arial"/>
          <w:highlight w:val="yellow"/>
          <w:lang w:val="en-GB"/>
        </w:rPr>
        <w:tab/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43063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100793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32521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173627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48119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6AF6342E" w14:textId="77777777" w:rsidR="00600B8F" w:rsidRPr="00CD3F68" w:rsidRDefault="00600B8F" w:rsidP="00600B8F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Self-awareness: </w:t>
      </w:r>
      <w:r w:rsidRPr="00CD3F68">
        <w:rPr>
          <w:rFonts w:ascii="Arial" w:hAnsi="Arial" w:cs="Arial"/>
          <w:highlight w:val="yellow"/>
          <w:lang w:val="en-GB"/>
        </w:rPr>
        <w:tab/>
      </w:r>
      <w:r w:rsidRPr="00CD3F68">
        <w:rPr>
          <w:rFonts w:ascii="Arial" w:hAnsi="Arial" w:cs="Arial"/>
          <w:highlight w:val="yellow"/>
          <w:lang w:val="en-GB"/>
        </w:rPr>
        <w:tab/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51951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131407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52579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4072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-180175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1E4E3AA2" w14:textId="77777777" w:rsidR="00600B8F" w:rsidRPr="00CD3F68" w:rsidRDefault="00600B8F" w:rsidP="00600B8F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 xml:space="preserve"> </w:t>
      </w:r>
    </w:p>
    <w:p w14:paraId="5BBDD352" w14:textId="6DD84EA6" w:rsidR="00DD4B9C" w:rsidRPr="00CD3F68" w:rsidRDefault="00932316" w:rsidP="00600B8F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 xml:space="preserve">Evaluation of the </w:t>
      </w:r>
      <w:r w:rsidRPr="00CD3F68">
        <w:rPr>
          <w:rFonts w:ascii="Arial" w:hAnsi="Arial" w:cs="Arial"/>
          <w:b/>
          <w:highlight w:val="yellow"/>
          <w:u w:val="single"/>
          <w:lang w:val="en-GB"/>
        </w:rPr>
        <w:t>academic</w:t>
      </w:r>
      <w:r w:rsidRPr="00CD3F68">
        <w:rPr>
          <w:rFonts w:ascii="Arial" w:hAnsi="Arial" w:cs="Arial"/>
          <w:b/>
          <w:highlight w:val="yellow"/>
          <w:lang w:val="en-GB"/>
        </w:rPr>
        <w:t xml:space="preserve"> outcome of the period abroad</w:t>
      </w:r>
      <w:r w:rsidR="00DD4B9C" w:rsidRPr="00CD3F68">
        <w:rPr>
          <w:rFonts w:ascii="Arial" w:hAnsi="Arial" w:cs="Arial"/>
          <w:b/>
          <w:highlight w:val="yellow"/>
          <w:lang w:val="en-GB"/>
        </w:rPr>
        <w:t xml:space="preserve">: </w:t>
      </w:r>
      <w:r w:rsidR="00DD4B9C" w:rsidRPr="00CD3F68">
        <w:rPr>
          <w:rFonts w:ascii="Arial" w:hAnsi="Arial" w:cs="Arial"/>
          <w:highlight w:val="yellow"/>
          <w:lang w:val="en-GB"/>
        </w:rPr>
        <w:t>(scale 1-5: 1 = poor/negative, 5 = excellent)</w:t>
      </w:r>
    </w:p>
    <w:p w14:paraId="1C60C71C" w14:textId="77777777" w:rsidR="001E2B7A" w:rsidRPr="00CD3F68" w:rsidRDefault="001E2B7A" w:rsidP="00DD4B9C">
      <w:pPr>
        <w:rPr>
          <w:rFonts w:ascii="Arial" w:hAnsi="Arial" w:cs="Arial"/>
          <w:highlight w:val="yellow"/>
          <w:lang w:val="en-GB"/>
        </w:rPr>
      </w:pPr>
    </w:p>
    <w:p w14:paraId="279E116D" w14:textId="3A2C1ADD" w:rsidR="00DD4B9C" w:rsidRPr="00CD3F68" w:rsidRDefault="00E9001C" w:rsidP="00DD4B9C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-150936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-199979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193007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-96535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-35026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0E7D35B3" w14:textId="77777777" w:rsidR="00DD4B9C" w:rsidRPr="00CD3F68" w:rsidRDefault="00DD4B9C" w:rsidP="00DD4B9C">
      <w:pPr>
        <w:rPr>
          <w:rFonts w:ascii="Arial" w:hAnsi="Arial" w:cs="Arial"/>
          <w:lang w:val="en-GB"/>
        </w:rPr>
      </w:pPr>
    </w:p>
    <w:p w14:paraId="1258CD1E" w14:textId="77777777" w:rsidR="002777AB" w:rsidRPr="00CD3F68" w:rsidRDefault="002777AB" w:rsidP="002777AB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 xml:space="preserve">Do you think the period abroad will help you in your career? </w:t>
      </w:r>
      <w:r w:rsidRPr="00CD3F68">
        <w:rPr>
          <w:rFonts w:ascii="Arial" w:hAnsi="Arial" w:cs="Arial"/>
          <w:highlight w:val="yellow"/>
          <w:lang w:val="en-GB"/>
        </w:rPr>
        <w:t>(scale 1-5: 1 = not at all, 5 = very much)</w:t>
      </w:r>
    </w:p>
    <w:p w14:paraId="73C1C1A0" w14:textId="77777777" w:rsidR="002777AB" w:rsidRPr="00CD3F68" w:rsidRDefault="002777AB" w:rsidP="002777AB">
      <w:pPr>
        <w:rPr>
          <w:rFonts w:ascii="Arial" w:hAnsi="Arial" w:cs="Arial"/>
          <w:highlight w:val="yellow"/>
          <w:lang w:val="en-GB"/>
        </w:rPr>
      </w:pPr>
    </w:p>
    <w:p w14:paraId="6B2E0D22" w14:textId="77777777" w:rsidR="002777AB" w:rsidRPr="00CD3F68" w:rsidRDefault="002777AB" w:rsidP="002777AB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-197467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68470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146434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152467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-204073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60BAD4D9" w14:textId="77777777" w:rsidR="002777AB" w:rsidRPr="00CD3F68" w:rsidRDefault="002777AB" w:rsidP="002777AB">
      <w:pPr>
        <w:rPr>
          <w:rFonts w:ascii="Arial" w:hAnsi="Arial" w:cs="Arial"/>
          <w:highlight w:val="yellow"/>
          <w:lang w:val="en-GB"/>
        </w:rPr>
      </w:pPr>
    </w:p>
    <w:p w14:paraId="7A8480A4" w14:textId="77777777" w:rsidR="002777AB" w:rsidRPr="00CD3F68" w:rsidRDefault="002777AB" w:rsidP="002777AB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Do you think the period abroad will help you in finding a job?</w:t>
      </w:r>
      <w:r w:rsidRPr="00CD3F68">
        <w:rPr>
          <w:rFonts w:ascii="Arial" w:hAnsi="Arial" w:cs="Arial"/>
          <w:highlight w:val="yellow"/>
          <w:lang w:val="en-GB"/>
        </w:rPr>
        <w:t xml:space="preserve"> (scale 1-5: 1 = not at all, 5 = very much)</w:t>
      </w:r>
    </w:p>
    <w:p w14:paraId="4847FE6D" w14:textId="77777777" w:rsidR="002777AB" w:rsidRPr="00CD3F68" w:rsidRDefault="002777AB" w:rsidP="002777AB">
      <w:pPr>
        <w:rPr>
          <w:rFonts w:ascii="Arial" w:hAnsi="Arial" w:cs="Arial"/>
          <w:highlight w:val="yellow"/>
          <w:lang w:val="en-GB"/>
        </w:rPr>
      </w:pPr>
    </w:p>
    <w:p w14:paraId="0CF87657" w14:textId="77777777" w:rsidR="002777AB" w:rsidRPr="00CD3F68" w:rsidRDefault="002777AB" w:rsidP="002777AB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-153433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-54814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161867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165834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210197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MS Gothic" w:eastAsia="MS Gothic" w:hAnsi="MS Gothic" w:cs="Arial"/>
              <w:highlight w:val="yellow"/>
              <w:lang w:val="en-GB"/>
            </w:rPr>
            <w:t>☐</w:t>
          </w:r>
        </w:sdtContent>
      </w:sdt>
    </w:p>
    <w:p w14:paraId="32E099CF" w14:textId="77777777" w:rsidR="002777AB" w:rsidRPr="00CD3F68" w:rsidRDefault="002777AB" w:rsidP="002777AB">
      <w:pPr>
        <w:rPr>
          <w:rFonts w:ascii="Arial" w:hAnsi="Arial" w:cs="Arial"/>
          <w:highlight w:val="yellow"/>
          <w:lang w:val="en-GB"/>
        </w:rPr>
      </w:pPr>
    </w:p>
    <w:p w14:paraId="6D79687F" w14:textId="77777777" w:rsidR="002777AB" w:rsidRPr="00CD3F68" w:rsidRDefault="002777AB" w:rsidP="002777AB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Overall evaluation of your period abroad:</w:t>
      </w:r>
      <w:r w:rsidRPr="00CD3F68">
        <w:rPr>
          <w:rFonts w:ascii="Arial" w:hAnsi="Arial" w:cs="Arial"/>
          <w:highlight w:val="yellow"/>
          <w:lang w:val="en-GB"/>
        </w:rPr>
        <w:t xml:space="preserve"> (scale 1-5: 1 = poor/negative, 5 = excellent)</w:t>
      </w:r>
    </w:p>
    <w:p w14:paraId="65AAC938" w14:textId="77777777" w:rsidR="002777AB" w:rsidRPr="00CD3F68" w:rsidRDefault="002777AB" w:rsidP="002777AB">
      <w:pPr>
        <w:rPr>
          <w:rFonts w:ascii="Arial" w:hAnsi="Arial" w:cs="Arial"/>
          <w:highlight w:val="yellow"/>
          <w:lang w:val="en-GB"/>
        </w:rPr>
      </w:pPr>
    </w:p>
    <w:p w14:paraId="63F65790" w14:textId="77777777" w:rsidR="002777AB" w:rsidRPr="00CD3F68" w:rsidRDefault="002777AB" w:rsidP="002777AB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-132928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-111921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113663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-191037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-50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434B7ABF" w14:textId="77777777" w:rsidR="002777AB" w:rsidRPr="00CD3F68" w:rsidRDefault="002777AB" w:rsidP="002777AB">
      <w:pPr>
        <w:rPr>
          <w:rFonts w:ascii="Arial" w:hAnsi="Arial" w:cs="Arial"/>
          <w:b/>
          <w:lang w:val="en-GB"/>
        </w:rPr>
      </w:pPr>
      <w:r w:rsidRPr="00CD3F68">
        <w:rPr>
          <w:rFonts w:ascii="Arial" w:hAnsi="Arial" w:cs="Arial"/>
          <w:b/>
          <w:lang w:val="en-GB"/>
        </w:rPr>
        <w:t xml:space="preserve"> </w:t>
      </w:r>
    </w:p>
    <w:p w14:paraId="7481C028" w14:textId="57AA8209" w:rsidR="00DD4B9C" w:rsidRPr="00CD3F68" w:rsidRDefault="00DD4B9C" w:rsidP="002777AB">
      <w:pPr>
        <w:rPr>
          <w:rFonts w:ascii="Arial" w:hAnsi="Arial" w:cs="Arial"/>
          <w:b/>
          <w:lang w:val="en-GB"/>
        </w:rPr>
      </w:pPr>
      <w:r w:rsidRPr="00CD3F68">
        <w:rPr>
          <w:rFonts w:ascii="Arial" w:hAnsi="Arial" w:cs="Arial"/>
          <w:b/>
          <w:lang w:val="en-GB"/>
        </w:rPr>
        <w:t>Did you encounter any serious problems during the study period abroad?</w:t>
      </w:r>
    </w:p>
    <w:p w14:paraId="30B5BE36" w14:textId="77777777" w:rsidR="001E2B7A" w:rsidRPr="00CD3F68" w:rsidRDefault="001E2B7A" w:rsidP="00DD4B9C">
      <w:pPr>
        <w:rPr>
          <w:rFonts w:ascii="Arial" w:hAnsi="Arial" w:cs="Arial"/>
          <w:b/>
          <w:lang w:val="en-GB"/>
        </w:rPr>
      </w:pPr>
    </w:p>
    <w:p w14:paraId="474EE4E0" w14:textId="77777777" w:rsidR="002451E8" w:rsidRPr="00CD3F68" w:rsidRDefault="002451E8" w:rsidP="002451E8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159955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D3F68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97652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38AF3540" w14:textId="77777777" w:rsidR="00DD4B9C" w:rsidRPr="00CD3F68" w:rsidRDefault="00DD4B9C" w:rsidP="00DD4B9C">
      <w:pPr>
        <w:rPr>
          <w:rFonts w:ascii="Arial" w:hAnsi="Arial" w:cs="Arial"/>
          <w:lang w:val="en-GB"/>
        </w:rPr>
      </w:pPr>
    </w:p>
    <w:p w14:paraId="349AA3DB" w14:textId="77777777" w:rsidR="00DD4B9C" w:rsidRPr="00CD3F68" w:rsidRDefault="00DD4B9C" w:rsidP="00DD4B9C">
      <w:pPr>
        <w:rPr>
          <w:rFonts w:ascii="Arial" w:hAnsi="Arial" w:cs="Arial"/>
          <w:lang w:val="en-GB"/>
        </w:rPr>
      </w:pPr>
      <w:r w:rsidRPr="00CD3F68">
        <w:rPr>
          <w:rFonts w:ascii="Arial" w:hAnsi="Arial" w:cs="Arial"/>
          <w:lang w:val="en-GB"/>
        </w:rPr>
        <w:t xml:space="preserve">If yes, please specify: </w:t>
      </w:r>
      <w:sdt>
        <w:sdtPr>
          <w:rPr>
            <w:rFonts w:ascii="Arial" w:hAnsi="Arial" w:cs="Arial"/>
            <w:lang w:val="en-GB"/>
          </w:rPr>
          <w:id w:val="1154495051"/>
          <w:placeholder>
            <w:docPart w:val="B625CA52877A429098D4B28CE6AEA054"/>
          </w:placeholder>
          <w:showingPlcHdr/>
          <w:text/>
        </w:sdtPr>
        <w:sdtEndPr/>
        <w:sdtContent>
          <w:r w:rsidR="001E2B7A" w:rsidRPr="00CD3F68">
            <w:rPr>
              <w:rFonts w:ascii="Arial" w:hAnsi="Arial" w:cs="Arial"/>
              <w:lang w:val="en-GB"/>
            </w:rPr>
            <w:t>______________</w:t>
          </w:r>
        </w:sdtContent>
      </w:sdt>
    </w:p>
    <w:p w14:paraId="2B8CC69A" w14:textId="77777777" w:rsidR="00DD4B9C" w:rsidRPr="00CD3F68" w:rsidRDefault="00DD4B9C" w:rsidP="00DD4B9C">
      <w:pPr>
        <w:rPr>
          <w:rFonts w:ascii="Arial" w:hAnsi="Arial" w:cs="Arial"/>
          <w:lang w:val="en-GB"/>
        </w:rPr>
      </w:pPr>
    </w:p>
    <w:p w14:paraId="52ABC4B5" w14:textId="77777777" w:rsidR="00DD4B9C" w:rsidRPr="00CD3F68" w:rsidRDefault="00DD4B9C" w:rsidP="00DD4B9C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Which aspects of the study period abroad did you particularly appreciate?</w:t>
      </w:r>
    </w:p>
    <w:p w14:paraId="22A62787" w14:textId="77777777" w:rsidR="00EC4603" w:rsidRPr="00CD3F68" w:rsidRDefault="00EC4603" w:rsidP="00DD4B9C">
      <w:pPr>
        <w:rPr>
          <w:rFonts w:ascii="Arial" w:hAnsi="Arial" w:cs="Arial"/>
          <w:b/>
          <w:highlight w:val="yellow"/>
          <w:lang w:val="en-GB"/>
        </w:rPr>
      </w:pPr>
    </w:p>
    <w:p w14:paraId="34FE9E77" w14:textId="4B446317" w:rsidR="00B67FEF" w:rsidRPr="00CD3F68" w:rsidRDefault="00CD3F68" w:rsidP="00B67FEF">
      <w:pPr>
        <w:tabs>
          <w:tab w:val="left" w:pos="4253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213452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B7A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DD4B9C" w:rsidRPr="00CD3F68">
        <w:rPr>
          <w:rFonts w:ascii="Arial" w:hAnsi="Arial" w:cs="Arial"/>
          <w:highlight w:val="yellow"/>
          <w:lang w:val="en-GB"/>
        </w:rPr>
        <w:t xml:space="preserve"> </w:t>
      </w:r>
      <w:r w:rsidR="00B67FEF" w:rsidRPr="00CD3F68">
        <w:rPr>
          <w:rFonts w:ascii="Arial" w:hAnsi="Arial" w:cs="Arial"/>
          <w:highlight w:val="yellow"/>
          <w:lang w:val="en-GB"/>
        </w:rPr>
        <w:t>Academic</w:t>
      </w:r>
      <w:r w:rsidR="00B67FEF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-135457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EF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B67FEF" w:rsidRPr="00CD3F68">
        <w:rPr>
          <w:rFonts w:ascii="Arial" w:hAnsi="Arial" w:cs="Arial"/>
          <w:highlight w:val="yellow"/>
          <w:lang w:val="en-GB"/>
        </w:rPr>
        <w:t xml:space="preserve"> Cultural </w:t>
      </w:r>
    </w:p>
    <w:p w14:paraId="27120B55" w14:textId="77777777" w:rsidR="00B67FEF" w:rsidRPr="00CD3F68" w:rsidRDefault="00CD3F68" w:rsidP="00B67FEF">
      <w:pPr>
        <w:tabs>
          <w:tab w:val="left" w:pos="3969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41552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EF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B67FEF" w:rsidRPr="00CD3F68">
        <w:rPr>
          <w:rFonts w:ascii="Arial" w:hAnsi="Arial" w:cs="Arial"/>
          <w:highlight w:val="yellow"/>
          <w:lang w:val="en-GB"/>
        </w:rPr>
        <w:t xml:space="preserve"> Living / experience in a foreign country</w:t>
      </w:r>
      <w:r w:rsidR="00B67FEF" w:rsidRPr="00CD3F68">
        <w:rPr>
          <w:rFonts w:ascii="Arial" w:hAnsi="Arial" w:cs="Arial"/>
          <w:highlight w:val="yellow"/>
          <w:lang w:val="en-GB"/>
        </w:rPr>
        <w:tab/>
      </w:r>
      <w:r w:rsidR="00B67FEF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-103126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EF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B67FEF" w:rsidRPr="00CD3F68">
        <w:rPr>
          <w:rFonts w:ascii="Arial" w:hAnsi="Arial" w:cs="Arial"/>
          <w:highlight w:val="yellow"/>
          <w:lang w:val="en-GB"/>
        </w:rPr>
        <w:t xml:space="preserve"> Practice a foreign language</w:t>
      </w:r>
    </w:p>
    <w:p w14:paraId="7A497605" w14:textId="77777777" w:rsidR="00B67FEF" w:rsidRPr="00CD3F68" w:rsidRDefault="00CD3F68" w:rsidP="00B67FEF">
      <w:pPr>
        <w:tabs>
          <w:tab w:val="left" w:pos="3402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-159254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EF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B67FEF" w:rsidRPr="00CD3F68">
        <w:rPr>
          <w:rFonts w:ascii="Arial" w:hAnsi="Arial" w:cs="Arial"/>
          <w:highlight w:val="yellow"/>
          <w:lang w:val="en-GB"/>
        </w:rPr>
        <w:t xml:space="preserve"> Acquaintances abroad / creation of network</w:t>
      </w:r>
      <w:r w:rsidR="00B67FEF" w:rsidRPr="00CD3F68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42977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EF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B67FEF" w:rsidRPr="00CD3F68">
        <w:rPr>
          <w:rFonts w:ascii="Arial" w:hAnsi="Arial" w:cs="Arial"/>
          <w:highlight w:val="yellow"/>
          <w:lang w:val="en-GB"/>
        </w:rPr>
        <w:t xml:space="preserve"> Be independent/self-reliant</w:t>
      </w:r>
    </w:p>
    <w:p w14:paraId="6F419C38" w14:textId="77777777" w:rsidR="00B67FEF" w:rsidRPr="00CD3F68" w:rsidRDefault="00CD3F68" w:rsidP="00B67FEF">
      <w:pPr>
        <w:tabs>
          <w:tab w:val="left" w:pos="3402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77698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EF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B67FEF" w:rsidRPr="00CD3F68">
        <w:rPr>
          <w:rFonts w:ascii="Arial" w:hAnsi="Arial" w:cs="Arial"/>
          <w:highlight w:val="yellow"/>
          <w:lang w:val="en-GB"/>
        </w:rPr>
        <w:t xml:space="preserve"> Career plans/enhance future employment prospects</w:t>
      </w:r>
    </w:p>
    <w:p w14:paraId="71803E09" w14:textId="4BD21F5E" w:rsidR="00DD4B9C" w:rsidRPr="00CD3F68" w:rsidRDefault="00CD3F68" w:rsidP="00B67FEF">
      <w:pPr>
        <w:tabs>
          <w:tab w:val="left" w:pos="3402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9961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EF"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B67FEF" w:rsidRPr="00CD3F68">
        <w:rPr>
          <w:rFonts w:ascii="Arial" w:hAnsi="Arial" w:cs="Arial"/>
          <w:highlight w:val="yellow"/>
          <w:lang w:val="en-GB"/>
        </w:rPr>
        <w:t xml:space="preserve"> Other (please specify): </w:t>
      </w:r>
      <w:sdt>
        <w:sdtPr>
          <w:rPr>
            <w:rFonts w:ascii="Arial" w:hAnsi="Arial" w:cs="Arial"/>
            <w:highlight w:val="yellow"/>
            <w:lang w:val="en-GB"/>
          </w:rPr>
          <w:id w:val="-1638878564"/>
          <w:placeholder>
            <w:docPart w:val="348ABB9C60EA4E4299DB3D62A8735ED4"/>
          </w:placeholder>
          <w:text/>
        </w:sdtPr>
        <w:sdtEndPr/>
        <w:sdtContent>
          <w:r w:rsidR="00B67FEF" w:rsidRPr="00CD3F68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</w:p>
    <w:p w14:paraId="5FD8E324" w14:textId="77777777" w:rsidR="00DD4B9C" w:rsidRPr="00CD3F68" w:rsidRDefault="00DD4B9C" w:rsidP="00DD4B9C">
      <w:pPr>
        <w:rPr>
          <w:rFonts w:ascii="Arial" w:hAnsi="Arial" w:cs="Arial"/>
          <w:highlight w:val="yellow"/>
          <w:lang w:val="en-GB"/>
        </w:rPr>
      </w:pPr>
    </w:p>
    <w:p w14:paraId="1E8ED04B" w14:textId="77777777" w:rsidR="00DD4B9C" w:rsidRPr="00CD3F68" w:rsidRDefault="00DD4B9C" w:rsidP="00DD4B9C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Are you more likely to consider working in another country after graduation as a result of your experience abroad?</w:t>
      </w:r>
    </w:p>
    <w:p w14:paraId="67D99C85" w14:textId="77777777" w:rsidR="001E2B7A" w:rsidRPr="00CD3F68" w:rsidRDefault="001E2B7A" w:rsidP="00DD4B9C">
      <w:pPr>
        <w:rPr>
          <w:rFonts w:ascii="Arial" w:hAnsi="Arial" w:cs="Arial"/>
          <w:b/>
          <w:highlight w:val="yellow"/>
          <w:lang w:val="en-GB"/>
        </w:rPr>
      </w:pPr>
    </w:p>
    <w:p w14:paraId="6AB5A890" w14:textId="3AD47C54" w:rsidR="0032288D" w:rsidRPr="00CD3F68" w:rsidRDefault="002451E8" w:rsidP="00D07C79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Yes </w:t>
      </w:r>
      <w:sdt>
        <w:sdtPr>
          <w:rPr>
            <w:rFonts w:ascii="Arial" w:hAnsi="Arial" w:cs="Arial"/>
            <w:highlight w:val="yellow"/>
            <w:lang w:val="en-GB"/>
          </w:rPr>
          <w:id w:val="205342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No </w:t>
      </w:r>
      <w:sdt>
        <w:sdtPr>
          <w:rPr>
            <w:rFonts w:ascii="Arial" w:hAnsi="Arial" w:cs="Arial"/>
            <w:highlight w:val="yellow"/>
            <w:lang w:val="en-GB"/>
          </w:rPr>
          <w:id w:val="199182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5607DF87" w14:textId="77777777" w:rsidR="00DD4B9C" w:rsidRPr="00CD3F68" w:rsidRDefault="00DD4B9C" w:rsidP="00DD4B9C">
      <w:pPr>
        <w:rPr>
          <w:rFonts w:ascii="Arial" w:hAnsi="Arial" w:cs="Arial"/>
          <w:highlight w:val="yellow"/>
          <w:lang w:val="en-GB"/>
        </w:rPr>
      </w:pPr>
    </w:p>
    <w:p w14:paraId="07172CA4" w14:textId="77777777" w:rsidR="00DD4B9C" w:rsidRPr="00CD3F68" w:rsidRDefault="00DD4B9C" w:rsidP="00DD4B9C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Recommendations to other students concerning information, application procedures, etc.:</w:t>
      </w:r>
    </w:p>
    <w:p w14:paraId="1F1846F4" w14:textId="77777777" w:rsidR="0032288D" w:rsidRPr="00CD3F68" w:rsidRDefault="0032288D" w:rsidP="00DD4B9C">
      <w:pPr>
        <w:rPr>
          <w:rFonts w:ascii="Arial" w:hAnsi="Arial" w:cs="Arial"/>
          <w:highlight w:val="yellow"/>
          <w:lang w:val="en-GB"/>
        </w:rPr>
      </w:pPr>
    </w:p>
    <w:bookmarkStart w:id="14" w:name="_Hlk63431903"/>
    <w:p w14:paraId="0166BB09" w14:textId="77777777" w:rsidR="00DD4B9C" w:rsidRPr="00CD3F68" w:rsidRDefault="00CD3F68" w:rsidP="00DD4B9C">
      <w:pPr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1025138270"/>
          <w:placeholder>
            <w:docPart w:val="9216BEC518FF4255A0FF3A31A6FE7608"/>
          </w:placeholder>
          <w:text w:multiLine="1"/>
        </w:sdtPr>
        <w:sdtEndPr/>
        <w:sdtContent>
          <w:r w:rsidR="0032288D" w:rsidRPr="00CD3F68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  <w:bookmarkEnd w:id="14"/>
    </w:p>
    <w:p w14:paraId="5D220B2E" w14:textId="77777777" w:rsidR="0032288D" w:rsidRPr="00CD3F68" w:rsidRDefault="0032288D" w:rsidP="00DD4B9C">
      <w:pPr>
        <w:rPr>
          <w:rFonts w:ascii="Arial" w:hAnsi="Arial" w:cs="Arial"/>
          <w:highlight w:val="yellow"/>
          <w:lang w:val="en-GB"/>
        </w:rPr>
      </w:pPr>
    </w:p>
    <w:p w14:paraId="7E13C56A" w14:textId="77777777" w:rsidR="00DD4B9C" w:rsidRPr="00CD3F68" w:rsidRDefault="00DD4B9C" w:rsidP="00DD4B9C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Are you willing to help outgoing or incoming students with your own experience abroad?</w:t>
      </w:r>
    </w:p>
    <w:p w14:paraId="578979C7" w14:textId="77777777" w:rsidR="0032288D" w:rsidRPr="00CD3F68" w:rsidRDefault="0032288D" w:rsidP="00DD4B9C">
      <w:pPr>
        <w:rPr>
          <w:rFonts w:ascii="Arial" w:hAnsi="Arial" w:cs="Arial"/>
          <w:highlight w:val="yellow"/>
          <w:lang w:val="en-GB"/>
        </w:rPr>
      </w:pPr>
    </w:p>
    <w:p w14:paraId="5011B450" w14:textId="77777777" w:rsidR="002451E8" w:rsidRPr="00CD3F68" w:rsidRDefault="002451E8" w:rsidP="002451E8">
      <w:pPr>
        <w:rPr>
          <w:rFonts w:ascii="Arial" w:hAnsi="Arial" w:cs="Arial"/>
          <w:highlight w:val="yellow"/>
          <w:lang w:val="en-GB"/>
        </w:rPr>
      </w:pPr>
      <w:r w:rsidRPr="00CD3F68">
        <w:rPr>
          <w:rFonts w:ascii="Arial" w:hAnsi="Arial" w:cs="Arial"/>
          <w:highlight w:val="yellow"/>
          <w:lang w:val="en-GB"/>
        </w:rPr>
        <w:t xml:space="preserve">Yes </w:t>
      </w:r>
      <w:sdt>
        <w:sdtPr>
          <w:rPr>
            <w:rFonts w:ascii="Arial" w:hAnsi="Arial" w:cs="Arial"/>
            <w:highlight w:val="yellow"/>
            <w:lang w:val="en-GB"/>
          </w:rPr>
          <w:id w:val="88206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CD3F68">
        <w:rPr>
          <w:rFonts w:ascii="Arial" w:hAnsi="Arial" w:cs="Arial"/>
          <w:highlight w:val="yellow"/>
          <w:lang w:val="en-GB"/>
        </w:rPr>
        <w:tab/>
        <w:t xml:space="preserve">No </w:t>
      </w:r>
      <w:sdt>
        <w:sdtPr>
          <w:rPr>
            <w:rFonts w:ascii="Arial" w:hAnsi="Arial" w:cs="Arial"/>
            <w:highlight w:val="yellow"/>
            <w:lang w:val="en-GB"/>
          </w:rPr>
          <w:id w:val="4665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68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14:paraId="523F45EA" w14:textId="77777777" w:rsidR="00DD4B9C" w:rsidRPr="00CD3F68" w:rsidRDefault="00DD4B9C" w:rsidP="00DD4B9C">
      <w:pPr>
        <w:rPr>
          <w:rFonts w:ascii="Arial" w:hAnsi="Arial" w:cs="Arial"/>
          <w:highlight w:val="yellow"/>
          <w:lang w:val="en-GB"/>
        </w:rPr>
      </w:pPr>
    </w:p>
    <w:p w14:paraId="606A0E94" w14:textId="77777777" w:rsidR="00DD4B9C" w:rsidRPr="00CD3F68" w:rsidRDefault="00DD4B9C" w:rsidP="00DD4B9C">
      <w:pPr>
        <w:rPr>
          <w:rFonts w:ascii="Arial" w:hAnsi="Arial" w:cs="Arial"/>
          <w:b/>
          <w:highlight w:val="yellow"/>
          <w:lang w:val="en-GB"/>
        </w:rPr>
      </w:pPr>
      <w:r w:rsidRPr="00CD3F68">
        <w:rPr>
          <w:rFonts w:ascii="Arial" w:hAnsi="Arial" w:cs="Arial"/>
          <w:b/>
          <w:highlight w:val="yellow"/>
          <w:lang w:val="en-GB"/>
        </w:rPr>
        <w:t>How do you feel the programme can be improved (information, application procedures etc.)?</w:t>
      </w:r>
    </w:p>
    <w:p w14:paraId="5FBE252C" w14:textId="77777777" w:rsidR="0032288D" w:rsidRPr="00CD3F68" w:rsidRDefault="0032288D" w:rsidP="00DD4B9C">
      <w:pPr>
        <w:rPr>
          <w:rFonts w:ascii="Arial" w:hAnsi="Arial" w:cs="Arial"/>
          <w:highlight w:val="yellow"/>
          <w:lang w:val="en-GB"/>
        </w:rPr>
      </w:pPr>
    </w:p>
    <w:p w14:paraId="1CA4E7EC" w14:textId="77777777" w:rsidR="003D2E39" w:rsidRPr="00CD3F68" w:rsidRDefault="00CD3F68" w:rsidP="00DD4B9C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543644595"/>
          <w:placeholder>
            <w:docPart w:val="D16772A9DDD340BCBAEDA62329A9EB4D"/>
          </w:placeholder>
          <w:text w:multiLine="1"/>
        </w:sdtPr>
        <w:sdtEndPr/>
        <w:sdtContent>
          <w:r w:rsidR="0032288D" w:rsidRPr="00CD3F68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  <w:r w:rsidR="00DD4B9C" w:rsidRPr="00CD3F68">
        <w:rPr>
          <w:rFonts w:ascii="Arial" w:hAnsi="Arial" w:cs="Arial"/>
          <w:lang w:val="en-GB"/>
        </w:rPr>
        <w:t xml:space="preserve"> </w:t>
      </w:r>
      <w:bookmarkEnd w:id="0"/>
    </w:p>
    <w:sectPr w:rsidR="003D2E39" w:rsidRPr="00CD3F68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C525E" w14:textId="77777777" w:rsidR="00D2163A" w:rsidRDefault="00D2163A" w:rsidP="00F91D37">
      <w:pPr>
        <w:spacing w:line="240" w:lineRule="auto"/>
      </w:pPr>
      <w:r>
        <w:separator/>
      </w:r>
    </w:p>
  </w:endnote>
  <w:endnote w:type="continuationSeparator" w:id="0">
    <w:p w14:paraId="6CBED073" w14:textId="77777777" w:rsidR="00D2163A" w:rsidRDefault="00D2163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10339" w14:textId="77777777" w:rsidR="00D2163A" w:rsidRPr="0025086B" w:rsidRDefault="00D2163A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27F2B49B" w14:textId="77777777" w:rsidR="00D2163A" w:rsidRDefault="00D2163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D5E4" w14:textId="77777777" w:rsidR="00D2163A" w:rsidRDefault="00D2163A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DC94B4C" wp14:editId="2E5A98C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E6C9" w14:textId="77777777" w:rsidR="00D2163A" w:rsidRPr="00605B2F" w:rsidRDefault="00D2163A" w:rsidP="00605B2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6CE"/>
    <w:multiLevelType w:val="hybridMultilevel"/>
    <w:tmpl w:val="E10291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4" w15:restartNumberingAfterBreak="0">
    <w:nsid w:val="68666598"/>
    <w:multiLevelType w:val="hybridMultilevel"/>
    <w:tmpl w:val="C69018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0C2C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2461A"/>
    <w:rsid w:val="001375AB"/>
    <w:rsid w:val="00140444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B0579"/>
    <w:rsid w:val="001E2B7A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42537"/>
    <w:rsid w:val="002451E8"/>
    <w:rsid w:val="0025086B"/>
    <w:rsid w:val="0025644A"/>
    <w:rsid w:val="00260A3C"/>
    <w:rsid w:val="00267F71"/>
    <w:rsid w:val="002777AB"/>
    <w:rsid w:val="00283F82"/>
    <w:rsid w:val="00290E37"/>
    <w:rsid w:val="00296681"/>
    <w:rsid w:val="002C3F5D"/>
    <w:rsid w:val="002D38AE"/>
    <w:rsid w:val="002E2F95"/>
    <w:rsid w:val="002F06AA"/>
    <w:rsid w:val="002F68A2"/>
    <w:rsid w:val="0030245A"/>
    <w:rsid w:val="00316ED6"/>
    <w:rsid w:val="00316FCD"/>
    <w:rsid w:val="0032288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02D7B"/>
    <w:rsid w:val="00426F81"/>
    <w:rsid w:val="00430FC2"/>
    <w:rsid w:val="0044371B"/>
    <w:rsid w:val="00470A6C"/>
    <w:rsid w:val="004737F4"/>
    <w:rsid w:val="00473A9F"/>
    <w:rsid w:val="00486DBB"/>
    <w:rsid w:val="00494FD7"/>
    <w:rsid w:val="004A039B"/>
    <w:rsid w:val="004B0FDB"/>
    <w:rsid w:val="004B4A08"/>
    <w:rsid w:val="004B5F12"/>
    <w:rsid w:val="004C1329"/>
    <w:rsid w:val="004C199A"/>
    <w:rsid w:val="004C3880"/>
    <w:rsid w:val="004C47EB"/>
    <w:rsid w:val="004D0F2F"/>
    <w:rsid w:val="004D179F"/>
    <w:rsid w:val="004D5B31"/>
    <w:rsid w:val="004F3FA4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74ECE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0B8F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A4D9B"/>
    <w:rsid w:val="006B14ED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4A79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D7816"/>
    <w:rsid w:val="007E0460"/>
    <w:rsid w:val="00805A18"/>
    <w:rsid w:val="00831FAA"/>
    <w:rsid w:val="00834747"/>
    <w:rsid w:val="00841B44"/>
    <w:rsid w:val="0084317E"/>
    <w:rsid w:val="00843942"/>
    <w:rsid w:val="00857D8A"/>
    <w:rsid w:val="00860AB1"/>
    <w:rsid w:val="0086247A"/>
    <w:rsid w:val="008629E7"/>
    <w:rsid w:val="00870017"/>
    <w:rsid w:val="00883CC4"/>
    <w:rsid w:val="00885749"/>
    <w:rsid w:val="008957DE"/>
    <w:rsid w:val="008B3A5E"/>
    <w:rsid w:val="008D269A"/>
    <w:rsid w:val="00907BC0"/>
    <w:rsid w:val="009144D5"/>
    <w:rsid w:val="00915E30"/>
    <w:rsid w:val="00920B7F"/>
    <w:rsid w:val="00932316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90BD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67FEF"/>
    <w:rsid w:val="00B70D03"/>
    <w:rsid w:val="00B71B95"/>
    <w:rsid w:val="00B803E7"/>
    <w:rsid w:val="00B82E14"/>
    <w:rsid w:val="00B8504C"/>
    <w:rsid w:val="00B855C1"/>
    <w:rsid w:val="00BA4DDE"/>
    <w:rsid w:val="00BC655F"/>
    <w:rsid w:val="00BD77EC"/>
    <w:rsid w:val="00BE1E62"/>
    <w:rsid w:val="00BE4045"/>
    <w:rsid w:val="00BF7052"/>
    <w:rsid w:val="00C05FAB"/>
    <w:rsid w:val="00C138A7"/>
    <w:rsid w:val="00C26CCC"/>
    <w:rsid w:val="00C40C67"/>
    <w:rsid w:val="00C51D2F"/>
    <w:rsid w:val="00C61D65"/>
    <w:rsid w:val="00C82173"/>
    <w:rsid w:val="00CA348A"/>
    <w:rsid w:val="00CA5944"/>
    <w:rsid w:val="00CB2CE6"/>
    <w:rsid w:val="00CC1D4F"/>
    <w:rsid w:val="00CD3F68"/>
    <w:rsid w:val="00CE79A8"/>
    <w:rsid w:val="00CF08BB"/>
    <w:rsid w:val="00CF2FC2"/>
    <w:rsid w:val="00CF6011"/>
    <w:rsid w:val="00D07C79"/>
    <w:rsid w:val="00D2163A"/>
    <w:rsid w:val="00D21AAC"/>
    <w:rsid w:val="00D35015"/>
    <w:rsid w:val="00D37D65"/>
    <w:rsid w:val="00D578D1"/>
    <w:rsid w:val="00D61996"/>
    <w:rsid w:val="00D62FCF"/>
    <w:rsid w:val="00D72961"/>
    <w:rsid w:val="00D80B03"/>
    <w:rsid w:val="00D84523"/>
    <w:rsid w:val="00D867C8"/>
    <w:rsid w:val="00D91A2D"/>
    <w:rsid w:val="00D9415C"/>
    <w:rsid w:val="00DA469E"/>
    <w:rsid w:val="00DB7675"/>
    <w:rsid w:val="00DC3EA5"/>
    <w:rsid w:val="00DD4B9C"/>
    <w:rsid w:val="00DF142E"/>
    <w:rsid w:val="00E14DD9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001C"/>
    <w:rsid w:val="00E936F6"/>
    <w:rsid w:val="00E97DD5"/>
    <w:rsid w:val="00EA59B8"/>
    <w:rsid w:val="00EB0E47"/>
    <w:rsid w:val="00EB7E3F"/>
    <w:rsid w:val="00EC0D55"/>
    <w:rsid w:val="00EC2DF9"/>
    <w:rsid w:val="00EC4603"/>
    <w:rsid w:val="00EC4D23"/>
    <w:rsid w:val="00ED6313"/>
    <w:rsid w:val="00EE6E36"/>
    <w:rsid w:val="00EF012A"/>
    <w:rsid w:val="00EF0F32"/>
    <w:rsid w:val="00F016BC"/>
    <w:rsid w:val="00F05E1C"/>
    <w:rsid w:val="00F0660B"/>
    <w:rsid w:val="00F123AE"/>
    <w:rsid w:val="00F16C91"/>
    <w:rsid w:val="00F27D5E"/>
    <w:rsid w:val="00F30A32"/>
    <w:rsid w:val="00F3561B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  <w14:docId w14:val="2CAB29B8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3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1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1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1D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1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1D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C9B4AB498B482CAA27C4E0A3560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5C6B9-41D3-41E5-8EBE-4138D128BFF6}"/>
      </w:docPartPr>
      <w:docPartBody>
        <w:p w:rsidR="00A33EBC" w:rsidRDefault="00A33EBC" w:rsidP="00A33EBC">
          <w:pPr>
            <w:pStyle w:val="A1C9B4AB498B482CAA27C4E0A3560C5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72949668F50F4E27A6780C5128CD9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72AD1-DE20-4D8C-93EB-43896503339F}"/>
      </w:docPartPr>
      <w:docPartBody>
        <w:p w:rsidR="00A33EBC" w:rsidRDefault="00A33EBC" w:rsidP="00A33EBC">
          <w:pPr>
            <w:pStyle w:val="72949668F50F4E27A6780C5128CD9BCA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3A2717C930BF40B39F029F80A7639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40552-4DC5-480D-BB08-A3DFF945FF9B}"/>
      </w:docPartPr>
      <w:docPartBody>
        <w:p w:rsidR="00A33EBC" w:rsidRDefault="00A33EBC" w:rsidP="00A33EBC">
          <w:pPr>
            <w:pStyle w:val="3A2717C930BF40B39F029F80A7639A3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D1B9C4F61E64F088865350583A9C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4E9D0-CAD0-4753-B89A-89CF1E766AA0}"/>
      </w:docPartPr>
      <w:docPartBody>
        <w:p w:rsidR="00A33EBC" w:rsidRDefault="00A33EBC" w:rsidP="00A33EBC">
          <w:pPr>
            <w:pStyle w:val="4D1B9C4F61E64F088865350583A9C90D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5B4B65A1DC5A49E4A37BBA08F0F17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C67CB-9563-4DD0-AE22-915B83C5F9EF}"/>
      </w:docPartPr>
      <w:docPartBody>
        <w:p w:rsidR="00A33EBC" w:rsidRDefault="00A33EBC" w:rsidP="00A33EBC">
          <w:pPr>
            <w:pStyle w:val="5B4B65A1DC5A49E4A37BBA08F0F17177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F5011B780E294E5BB28CACE7EB6B3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0E135-5A18-4AEB-B408-94B9CB7669A9}"/>
      </w:docPartPr>
      <w:docPartBody>
        <w:p w:rsidR="00A33EBC" w:rsidRDefault="00A33EBC" w:rsidP="00A33EBC">
          <w:pPr>
            <w:pStyle w:val="F5011B780E294E5BB28CACE7EB6B3906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ADC68809DA354A48A15DDA1EF15FD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6EC0D-F8AC-471E-8EAB-99B9F9B8FB11}"/>
      </w:docPartPr>
      <w:docPartBody>
        <w:p w:rsidR="00A33EBC" w:rsidRDefault="00A33EBC" w:rsidP="00A33EBC">
          <w:pPr>
            <w:pStyle w:val="ADC68809DA354A48A15DDA1EF15FD3AB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ADF2DA84896347309D79BBD979BF3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18D6F-C9E6-43C5-8A1C-87C0AC1C6C89}"/>
      </w:docPartPr>
      <w:docPartBody>
        <w:p w:rsidR="00A33EBC" w:rsidRDefault="00A33EBC" w:rsidP="00A33EBC">
          <w:pPr>
            <w:pStyle w:val="ADF2DA84896347309D79BBD979BF3165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F1131F9658534339A45ABD88104E9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64B5C-7631-47FC-92B3-64BA3F67FB1E}"/>
      </w:docPartPr>
      <w:docPartBody>
        <w:p w:rsidR="00A33EBC" w:rsidRDefault="00A33EBC" w:rsidP="00A33EBC">
          <w:pPr>
            <w:pStyle w:val="F1131F9658534339A45ABD88104E9335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DDD48B9ADCF849789753FD910CC0A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745C1-5F3B-44BE-9441-F83B503C0181}"/>
      </w:docPartPr>
      <w:docPartBody>
        <w:p w:rsidR="00A33EBC" w:rsidRDefault="00A33EBC" w:rsidP="00A33EBC">
          <w:pPr>
            <w:pStyle w:val="DDD48B9ADCF849789753FD910CC0A3F7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91D49FC27F09488D83E9C2E8E7C7D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AEE5F-56B7-48CA-ABAC-E8ADBCF79C7D}"/>
      </w:docPartPr>
      <w:docPartBody>
        <w:p w:rsidR="00A33EBC" w:rsidRDefault="00A33EBC" w:rsidP="00A33EBC">
          <w:pPr>
            <w:pStyle w:val="91D49FC27F09488D83E9C2E8E7C7D8EE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D6ED2E5657994F0BA9A6A450C7D0F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36DBB-1191-4982-BE26-3391893CA5F6}"/>
      </w:docPartPr>
      <w:docPartBody>
        <w:p w:rsidR="0019784B" w:rsidRDefault="00A33EBC" w:rsidP="00A33EBC">
          <w:pPr>
            <w:pStyle w:val="D6ED2E5657994F0BA9A6A450C7D0FE6D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91DBF9EE6069485B99493C8A47EF6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51CC8-954F-4A28-B34E-DF5C93953D7E}"/>
      </w:docPartPr>
      <w:docPartBody>
        <w:p w:rsidR="0019784B" w:rsidRDefault="00A33EBC" w:rsidP="00A33EBC">
          <w:pPr>
            <w:pStyle w:val="91DBF9EE6069485B99493C8A47EF670C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2B1E1E047B58474C9E6AA70BE9B71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B9B88-0B11-40C8-A121-75EC48A2255D}"/>
      </w:docPartPr>
      <w:docPartBody>
        <w:p w:rsidR="0019784B" w:rsidRDefault="00A33EBC" w:rsidP="00A33EBC">
          <w:pPr>
            <w:pStyle w:val="2B1E1E047B58474C9E6AA70BE9B719FE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D13741D38C9146B59903969770CE1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D980F-5A6C-4B67-B013-9AF09F6F4DBC}"/>
      </w:docPartPr>
      <w:docPartBody>
        <w:p w:rsidR="0019784B" w:rsidRDefault="00A33EBC" w:rsidP="00A33EBC">
          <w:pPr>
            <w:pStyle w:val="D13741D38C9146B59903969770CE1E65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D624FA0250A41E28D2F96EA818A0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6B9B5-F35F-4643-88BD-3BA2B2416448}"/>
      </w:docPartPr>
      <w:docPartBody>
        <w:p w:rsidR="0019784B" w:rsidRDefault="00A33EBC" w:rsidP="00A33EBC">
          <w:pPr>
            <w:pStyle w:val="BD624FA0250A41E28D2F96EA818A0B8E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1D14BE63F17845D492591BCE0DEBD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9124F-1B43-4103-9096-BFEA9F7860A9}"/>
      </w:docPartPr>
      <w:docPartBody>
        <w:p w:rsidR="0019784B" w:rsidRDefault="00A33EBC" w:rsidP="00A33EBC">
          <w:pPr>
            <w:pStyle w:val="1D14BE63F17845D492591BCE0DEBDAF6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625CA52877A429098D4B28CE6AEA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C3F08-6BF2-4246-90A6-EB6CEFA00D11}"/>
      </w:docPartPr>
      <w:docPartBody>
        <w:p w:rsidR="0019784B" w:rsidRDefault="00A33EBC" w:rsidP="00A33EBC">
          <w:pPr>
            <w:pStyle w:val="B625CA52877A429098D4B28CE6AEA054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9216BEC518FF4255A0FF3A31A6FE7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B339D-439D-447B-9646-E32FB4EDD8EE}"/>
      </w:docPartPr>
      <w:docPartBody>
        <w:p w:rsidR="0019784B" w:rsidRDefault="00A33EBC" w:rsidP="00A33EBC">
          <w:pPr>
            <w:pStyle w:val="9216BEC518FF4255A0FF3A31A6FE7608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D16772A9DDD340BCBAEDA62329A9E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84384-2051-47AC-B860-31DDD8033041}"/>
      </w:docPartPr>
      <w:docPartBody>
        <w:p w:rsidR="0019784B" w:rsidRDefault="00A33EBC" w:rsidP="00A33EBC">
          <w:pPr>
            <w:pStyle w:val="D16772A9DDD340BCBAEDA62329A9EB4D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9EA8D6062005413EA45AF7EC535F4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E21C4-D306-4C8E-8D5C-2F27483E6B11}"/>
      </w:docPartPr>
      <w:docPartBody>
        <w:p w:rsidR="0019784B" w:rsidRDefault="0019784B" w:rsidP="0019784B">
          <w:pPr>
            <w:pStyle w:val="9EA8D6062005413EA45AF7EC535F4BED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1F256B7CD21449448527861C2D109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205A4-A549-4FBB-849B-9C875FEBFCEA}"/>
      </w:docPartPr>
      <w:docPartBody>
        <w:p w:rsidR="0019784B" w:rsidRDefault="0019784B" w:rsidP="0019784B">
          <w:pPr>
            <w:pStyle w:val="1F256B7CD21449448527861C2D1094E7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844CD32B9EE641E185EE5826DACC0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CC733-6975-45C7-A4B7-11148CBA9214}"/>
      </w:docPartPr>
      <w:docPartBody>
        <w:p w:rsidR="0019784B" w:rsidRDefault="0019784B" w:rsidP="0019784B">
          <w:pPr>
            <w:pStyle w:val="844CD32B9EE641E185EE5826DACC028E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8B90D01CF9E345DABDD22D02CE8AF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F3EE7-470C-4FB4-8F47-E0C23321AD3E}"/>
      </w:docPartPr>
      <w:docPartBody>
        <w:p w:rsidR="0019784B" w:rsidRDefault="0019784B" w:rsidP="0019784B">
          <w:pPr>
            <w:pStyle w:val="8B90D01CF9E345DABDD22D02CE8AFC9C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16CF12B63D046D698CD1D462C1F3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9EF8C-0A8E-4D8A-B71A-82AC461CA736}"/>
      </w:docPartPr>
      <w:docPartBody>
        <w:p w:rsidR="0019784B" w:rsidRDefault="0019784B" w:rsidP="0019784B">
          <w:pPr>
            <w:pStyle w:val="216CF12B63D046D698CD1D462C1F316C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C239C6B3829D438CABDB4D132F844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AB1D9-7EA3-4435-9E6F-6862EF3DB536}"/>
      </w:docPartPr>
      <w:docPartBody>
        <w:p w:rsidR="00CB29E4" w:rsidRDefault="000F29BA" w:rsidP="000F29BA">
          <w:pPr>
            <w:pStyle w:val="C239C6B3829D438CABDB4D132F844DB8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97C5CE19B48F4D55AFF59081B652D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B9E9D-DA42-4F39-A1DD-2C6AB560BCE5}"/>
      </w:docPartPr>
      <w:docPartBody>
        <w:p w:rsidR="000A4DD0" w:rsidRDefault="00CB29E4" w:rsidP="00CB29E4">
          <w:pPr>
            <w:pStyle w:val="97C5CE19B48F4D55AFF59081B652D8D5"/>
          </w:pPr>
          <w:r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A9FC6D6522404907A86966AEB760F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02DB7-6549-4EB6-99DF-32F3C2830C01}"/>
      </w:docPartPr>
      <w:docPartBody>
        <w:p w:rsidR="000A4DD0" w:rsidRDefault="00CB29E4" w:rsidP="00CB29E4">
          <w:pPr>
            <w:pStyle w:val="A9FC6D6522404907A86966AEB760FD77"/>
          </w:pPr>
          <w:r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5F42C3B7417E460FB22D16A769B50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4A4EB-B153-40BB-A81F-800B9AD143F1}"/>
      </w:docPartPr>
      <w:docPartBody>
        <w:p w:rsidR="00D26FB0" w:rsidRDefault="000A4DD0" w:rsidP="000A4DD0">
          <w:pPr>
            <w:pStyle w:val="5F42C3B7417E460FB22D16A769B50D4B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90E9FCADC3AE4D4FA53477B01F86B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636BD-C66F-4D84-A75A-BBAF13887A07}"/>
      </w:docPartPr>
      <w:docPartBody>
        <w:p w:rsidR="00D26FB0" w:rsidRDefault="000A4DD0" w:rsidP="000A4DD0">
          <w:pPr>
            <w:pStyle w:val="90E9FCADC3AE4D4FA53477B01F86B4B8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3B60DD5A114F49F299747E42231CC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40B1D-B45B-4B9E-86BF-2DF0914A54A5}"/>
      </w:docPartPr>
      <w:docPartBody>
        <w:p w:rsidR="00D26FB0" w:rsidRDefault="000A4DD0" w:rsidP="000A4DD0">
          <w:pPr>
            <w:pStyle w:val="3B60DD5A114F49F299747E42231CC072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58EB85934E824D34AB6A81B4DDBA7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DE915-13D7-4DB6-8C21-9374B2FC0D09}"/>
      </w:docPartPr>
      <w:docPartBody>
        <w:p w:rsidR="00D26FB0" w:rsidRDefault="000A4DD0" w:rsidP="000A4DD0">
          <w:pPr>
            <w:pStyle w:val="58EB85934E824D34AB6A81B4DDBA780D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D61DB5555B5D4ED49265310526A0F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ADC50-AD2C-443E-B44E-637B939FF5DF}"/>
      </w:docPartPr>
      <w:docPartBody>
        <w:p w:rsidR="00D26FB0" w:rsidRDefault="000A4DD0" w:rsidP="000A4DD0">
          <w:pPr>
            <w:pStyle w:val="D61DB5555B5D4ED49265310526A0F55C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5DFD40D55BB9412882CC6B4C7DCC0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A543E-08DE-4A34-B0BB-A9947115A91A}"/>
      </w:docPartPr>
      <w:docPartBody>
        <w:p w:rsidR="00D26FB0" w:rsidRDefault="000A4DD0" w:rsidP="000A4DD0">
          <w:pPr>
            <w:pStyle w:val="5DFD40D55BB9412882CC6B4C7DCC07E1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F6A991B8416B420384E8304D6E673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1A618-A22F-4A1A-AD24-ED815005A570}"/>
      </w:docPartPr>
      <w:docPartBody>
        <w:p w:rsidR="00D26FB0" w:rsidRDefault="000A4DD0" w:rsidP="000A4DD0">
          <w:pPr>
            <w:pStyle w:val="F6A991B8416B420384E8304D6E673198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348ABB9C60EA4E4299DB3D62A8735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86A7B-DD64-4FA2-B63D-1498AFE7A885}"/>
      </w:docPartPr>
      <w:docPartBody>
        <w:p w:rsidR="00D26FB0" w:rsidRDefault="000A4DD0" w:rsidP="000A4DD0">
          <w:pPr>
            <w:pStyle w:val="348ABB9C60EA4E4299DB3D62A8735ED4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A4DD0"/>
    <w:rsid w:val="000F29BA"/>
    <w:rsid w:val="0019784B"/>
    <w:rsid w:val="002D3CA4"/>
    <w:rsid w:val="004F7241"/>
    <w:rsid w:val="00685C8D"/>
    <w:rsid w:val="007B6038"/>
    <w:rsid w:val="009C5D4A"/>
    <w:rsid w:val="00A33EBC"/>
    <w:rsid w:val="00C4551E"/>
    <w:rsid w:val="00CB29E4"/>
    <w:rsid w:val="00D26FB0"/>
    <w:rsid w:val="00F76B0A"/>
    <w:rsid w:val="00F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3EBC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B9B5513D71324251A89397A547BEE089">
    <w:name w:val="B9B5513D71324251A89397A547BEE089"/>
    <w:rsid w:val="009C5D4A"/>
  </w:style>
  <w:style w:type="paragraph" w:customStyle="1" w:styleId="13BD373DC00B41AFB255AC88800CBEA6">
    <w:name w:val="13BD373DC00B41AFB255AC88800CBEA6"/>
    <w:rsid w:val="009C5D4A"/>
  </w:style>
  <w:style w:type="paragraph" w:customStyle="1" w:styleId="32221946BEBF491882AA972A6836DBD3">
    <w:name w:val="32221946BEBF491882AA972A6836DBD3"/>
    <w:rsid w:val="009C5D4A"/>
  </w:style>
  <w:style w:type="paragraph" w:customStyle="1" w:styleId="2CF64A24B4CC4FD6A4D96D475BCCDA14">
    <w:name w:val="2CF64A24B4CC4FD6A4D96D475BCCDA14"/>
    <w:rsid w:val="009C5D4A"/>
  </w:style>
  <w:style w:type="paragraph" w:customStyle="1" w:styleId="317857106FA64FE29F17680A36991DBE">
    <w:name w:val="317857106FA64FE29F17680A36991DBE"/>
    <w:rsid w:val="009C5D4A"/>
  </w:style>
  <w:style w:type="paragraph" w:customStyle="1" w:styleId="4C7839B674A540E7B72E96B510C40C3C">
    <w:name w:val="4C7839B674A540E7B72E96B510C40C3C"/>
    <w:rsid w:val="009C5D4A"/>
  </w:style>
  <w:style w:type="paragraph" w:customStyle="1" w:styleId="8195E29A7D964108A539D72287648CC5">
    <w:name w:val="8195E29A7D964108A539D72287648CC5"/>
    <w:rsid w:val="009C5D4A"/>
  </w:style>
  <w:style w:type="paragraph" w:customStyle="1" w:styleId="4C8CCAEE444B4B89850A2E115ACBD9B3">
    <w:name w:val="4C8CCAEE444B4B89850A2E115ACBD9B3"/>
    <w:rsid w:val="009C5D4A"/>
  </w:style>
  <w:style w:type="paragraph" w:customStyle="1" w:styleId="FF7B3A8D125143ECB55B14600502A537">
    <w:name w:val="FF7B3A8D125143ECB55B14600502A537"/>
    <w:rsid w:val="009C5D4A"/>
  </w:style>
  <w:style w:type="paragraph" w:customStyle="1" w:styleId="1FFA7977768D41E29976A0D7EF45609D">
    <w:name w:val="1FFA7977768D41E29976A0D7EF45609D"/>
    <w:rsid w:val="009C5D4A"/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  <w:style w:type="paragraph" w:customStyle="1" w:styleId="0BCA6D736C0C406B96F92447768CB409">
    <w:name w:val="0BCA6D736C0C406B96F92447768CB409"/>
    <w:rsid w:val="00685C8D"/>
  </w:style>
  <w:style w:type="paragraph" w:customStyle="1" w:styleId="FDF6C31FBD374CC38D7D396FAE0DED16">
    <w:name w:val="FDF6C31FBD374CC38D7D396FAE0DED16"/>
    <w:rsid w:val="00685C8D"/>
  </w:style>
  <w:style w:type="paragraph" w:customStyle="1" w:styleId="44E72E5591784103BF77C12722117678">
    <w:name w:val="44E72E5591784103BF77C12722117678"/>
    <w:rsid w:val="00685C8D"/>
  </w:style>
  <w:style w:type="paragraph" w:customStyle="1" w:styleId="31079F9D76C04F8ABE16CCE80CA2E1ED">
    <w:name w:val="31079F9D76C04F8ABE16CCE80CA2E1ED"/>
    <w:rsid w:val="00685C8D"/>
  </w:style>
  <w:style w:type="paragraph" w:customStyle="1" w:styleId="52F5E23E78CF4ED0AEDDEA001ED0566E">
    <w:name w:val="52F5E23E78CF4ED0AEDDEA001ED0566E"/>
    <w:rsid w:val="00685C8D"/>
  </w:style>
  <w:style w:type="paragraph" w:customStyle="1" w:styleId="5E645CBFE2214A45BF8F3D659931C211">
    <w:name w:val="5E645CBFE2214A45BF8F3D659931C211"/>
    <w:rsid w:val="00685C8D"/>
  </w:style>
  <w:style w:type="paragraph" w:customStyle="1" w:styleId="77776DB91C354593AD2BFE15F415C769">
    <w:name w:val="77776DB91C354593AD2BFE15F415C769"/>
    <w:rsid w:val="00685C8D"/>
  </w:style>
  <w:style w:type="paragraph" w:customStyle="1" w:styleId="163451100AB646EDBDA02DC812FEDF2B">
    <w:name w:val="163451100AB646EDBDA02DC812FEDF2B"/>
    <w:rsid w:val="00685C8D"/>
  </w:style>
  <w:style w:type="paragraph" w:customStyle="1" w:styleId="D6D4661DE96E46B1BC52B596964B5844">
    <w:name w:val="D6D4661DE96E46B1BC52B596964B5844"/>
    <w:rsid w:val="00685C8D"/>
  </w:style>
  <w:style w:type="paragraph" w:customStyle="1" w:styleId="C42CCD8531814E38AE2C4A8D188C2DE0">
    <w:name w:val="C42CCD8531814E38AE2C4A8D188C2DE0"/>
    <w:rsid w:val="00685C8D"/>
  </w:style>
  <w:style w:type="paragraph" w:customStyle="1" w:styleId="14210E4697684B53A67B4FA7EA6C0164">
    <w:name w:val="14210E4697684B53A67B4FA7EA6C0164"/>
    <w:rsid w:val="00685C8D"/>
  </w:style>
  <w:style w:type="paragraph" w:customStyle="1" w:styleId="C94FFBD029924CA789C912810A5E2D03">
    <w:name w:val="C94FFBD029924CA789C912810A5E2D03"/>
    <w:rsid w:val="00685C8D"/>
  </w:style>
  <w:style w:type="paragraph" w:customStyle="1" w:styleId="C0709FF6B61644D78D279F9427A761B9">
    <w:name w:val="C0709FF6B61644D78D279F9427A761B9"/>
    <w:rsid w:val="00685C8D"/>
  </w:style>
  <w:style w:type="paragraph" w:customStyle="1" w:styleId="98EA95DA50854FD5BE6911E500AC3FE9">
    <w:name w:val="98EA95DA50854FD5BE6911E500AC3FE9"/>
    <w:rsid w:val="00685C8D"/>
  </w:style>
  <w:style w:type="paragraph" w:customStyle="1" w:styleId="D353C0A2338D4E3EB15F97CC1F81C499">
    <w:name w:val="D353C0A2338D4E3EB15F97CC1F81C499"/>
    <w:rsid w:val="00685C8D"/>
  </w:style>
  <w:style w:type="paragraph" w:customStyle="1" w:styleId="6028B5F6D56A4602B4B08661369144BD">
    <w:name w:val="6028B5F6D56A4602B4B08661369144BD"/>
    <w:rsid w:val="00685C8D"/>
  </w:style>
  <w:style w:type="paragraph" w:customStyle="1" w:styleId="38326268CEAA4DB580F2FE93231CAB22">
    <w:name w:val="38326268CEAA4DB580F2FE93231CAB22"/>
    <w:rsid w:val="00685C8D"/>
  </w:style>
  <w:style w:type="paragraph" w:customStyle="1" w:styleId="A6BE374350C7418495F8326D69F1EC23">
    <w:name w:val="A6BE374350C7418495F8326D69F1EC23"/>
    <w:rsid w:val="00685C8D"/>
  </w:style>
  <w:style w:type="paragraph" w:customStyle="1" w:styleId="399D591F0BC44D88BEAC4434421777D9">
    <w:name w:val="399D591F0BC44D88BEAC4434421777D9"/>
    <w:rsid w:val="00685C8D"/>
  </w:style>
  <w:style w:type="paragraph" w:customStyle="1" w:styleId="B854AF26B2F74CBB86C7C2D3E8D105F2">
    <w:name w:val="B854AF26B2F74CBB86C7C2D3E8D105F2"/>
    <w:rsid w:val="00685C8D"/>
  </w:style>
  <w:style w:type="paragraph" w:customStyle="1" w:styleId="E713F8B02ADB41FB869C503095AF2340">
    <w:name w:val="E713F8B02ADB41FB869C503095AF2340"/>
    <w:rsid w:val="00685C8D"/>
  </w:style>
  <w:style w:type="paragraph" w:customStyle="1" w:styleId="02CFB885625E446F92C2CF16C8284343">
    <w:name w:val="02CFB885625E446F92C2CF16C8284343"/>
    <w:rsid w:val="00685C8D"/>
  </w:style>
  <w:style w:type="paragraph" w:customStyle="1" w:styleId="087CC6DC13BD400EA1FBE4166A92AFC2">
    <w:name w:val="087CC6DC13BD400EA1FBE4166A92AFC2"/>
    <w:rsid w:val="00685C8D"/>
  </w:style>
  <w:style w:type="paragraph" w:customStyle="1" w:styleId="A3D671BF0EDB44049819C2392C7B2B99">
    <w:name w:val="A3D671BF0EDB44049819C2392C7B2B99"/>
    <w:rsid w:val="00685C8D"/>
  </w:style>
  <w:style w:type="paragraph" w:customStyle="1" w:styleId="D45F2418C1B144A386AB106D58B6DFAF">
    <w:name w:val="D45F2418C1B144A386AB106D58B6DFAF"/>
    <w:rsid w:val="00685C8D"/>
  </w:style>
  <w:style w:type="paragraph" w:customStyle="1" w:styleId="D4E7FFE0E32B42F9A08AE1FD2EF8C7EE">
    <w:name w:val="D4E7FFE0E32B42F9A08AE1FD2EF8C7EE"/>
    <w:rsid w:val="00685C8D"/>
  </w:style>
  <w:style w:type="paragraph" w:customStyle="1" w:styleId="D30C1069A92C4BE4B9C7CDEA42C1AAAD">
    <w:name w:val="D30C1069A92C4BE4B9C7CDEA42C1AAAD"/>
    <w:rsid w:val="00685C8D"/>
  </w:style>
  <w:style w:type="paragraph" w:customStyle="1" w:styleId="6D912130E53B4509B14BD62751A75990">
    <w:name w:val="6D912130E53B4509B14BD62751A75990"/>
    <w:rsid w:val="00685C8D"/>
  </w:style>
  <w:style w:type="paragraph" w:customStyle="1" w:styleId="2E65BF6ED148488281BBC69689E0B151">
    <w:name w:val="2E65BF6ED148488281BBC69689E0B151"/>
    <w:rsid w:val="00685C8D"/>
  </w:style>
  <w:style w:type="paragraph" w:customStyle="1" w:styleId="C91AAD3F7B294709BFB5A23962F649A8">
    <w:name w:val="C91AAD3F7B294709BFB5A23962F649A8"/>
    <w:rsid w:val="00685C8D"/>
  </w:style>
  <w:style w:type="paragraph" w:customStyle="1" w:styleId="4079B14487AC468F89D896491F6BCC8D">
    <w:name w:val="4079B14487AC468F89D896491F6BCC8D"/>
    <w:rsid w:val="00685C8D"/>
  </w:style>
  <w:style w:type="paragraph" w:customStyle="1" w:styleId="D75F253761D443E8B293DAE05AB9CCDD">
    <w:name w:val="D75F253761D443E8B293DAE05AB9CCDD"/>
    <w:rsid w:val="00685C8D"/>
  </w:style>
  <w:style w:type="paragraph" w:customStyle="1" w:styleId="9F01A439662543E0BF3639BA6B1764D2">
    <w:name w:val="9F01A439662543E0BF3639BA6B1764D2"/>
    <w:rsid w:val="00685C8D"/>
  </w:style>
  <w:style w:type="paragraph" w:customStyle="1" w:styleId="DC76484AFCF44F709262D719910D1ED9">
    <w:name w:val="DC76484AFCF44F709262D719910D1ED9"/>
    <w:rsid w:val="00685C8D"/>
  </w:style>
  <w:style w:type="paragraph" w:customStyle="1" w:styleId="175C3CF9820C41928F9EB166E41B2653">
    <w:name w:val="175C3CF9820C41928F9EB166E41B2653"/>
    <w:rsid w:val="00685C8D"/>
  </w:style>
  <w:style w:type="paragraph" w:customStyle="1" w:styleId="A2ED3614477A453FB556BD94B4F2BFE6">
    <w:name w:val="A2ED3614477A453FB556BD94B4F2BFE6"/>
    <w:rsid w:val="00685C8D"/>
  </w:style>
  <w:style w:type="paragraph" w:customStyle="1" w:styleId="F26BD708B5DD400086377ADEA3D4973E">
    <w:name w:val="F26BD708B5DD400086377ADEA3D4973E"/>
    <w:rsid w:val="00685C8D"/>
  </w:style>
  <w:style w:type="paragraph" w:customStyle="1" w:styleId="A1C9B4AB498B482CAA27C4E0A3560C53">
    <w:name w:val="A1C9B4AB498B482CAA27C4E0A3560C53"/>
    <w:rsid w:val="00A33EBC"/>
  </w:style>
  <w:style w:type="paragraph" w:customStyle="1" w:styleId="72949668F50F4E27A6780C5128CD9BCA">
    <w:name w:val="72949668F50F4E27A6780C5128CD9BCA"/>
    <w:rsid w:val="00A33EBC"/>
  </w:style>
  <w:style w:type="paragraph" w:customStyle="1" w:styleId="3A2717C930BF40B39F029F80A7639A33">
    <w:name w:val="3A2717C930BF40B39F029F80A7639A33"/>
    <w:rsid w:val="00A33EBC"/>
  </w:style>
  <w:style w:type="paragraph" w:customStyle="1" w:styleId="4D1B9C4F61E64F088865350583A9C90D">
    <w:name w:val="4D1B9C4F61E64F088865350583A9C90D"/>
    <w:rsid w:val="00A33EBC"/>
  </w:style>
  <w:style w:type="paragraph" w:customStyle="1" w:styleId="5B4B65A1DC5A49E4A37BBA08F0F17177">
    <w:name w:val="5B4B65A1DC5A49E4A37BBA08F0F17177"/>
    <w:rsid w:val="00A33EBC"/>
  </w:style>
  <w:style w:type="paragraph" w:customStyle="1" w:styleId="F5011B780E294E5BB28CACE7EB6B3906">
    <w:name w:val="F5011B780E294E5BB28CACE7EB6B3906"/>
    <w:rsid w:val="00A33EBC"/>
  </w:style>
  <w:style w:type="paragraph" w:customStyle="1" w:styleId="ADC68809DA354A48A15DDA1EF15FD3AB">
    <w:name w:val="ADC68809DA354A48A15DDA1EF15FD3AB"/>
    <w:rsid w:val="00A33EBC"/>
  </w:style>
  <w:style w:type="paragraph" w:customStyle="1" w:styleId="ADF2DA84896347309D79BBD979BF3165">
    <w:name w:val="ADF2DA84896347309D79BBD979BF3165"/>
    <w:rsid w:val="00A33EBC"/>
  </w:style>
  <w:style w:type="paragraph" w:customStyle="1" w:styleId="611178408F3C471593568A88EE39F12A">
    <w:name w:val="611178408F3C471593568A88EE39F12A"/>
    <w:rsid w:val="00A33EBC"/>
  </w:style>
  <w:style w:type="paragraph" w:customStyle="1" w:styleId="BFDAEB1FFB28442DACD83C3F48D4CD3E">
    <w:name w:val="BFDAEB1FFB28442DACD83C3F48D4CD3E"/>
    <w:rsid w:val="00A33EBC"/>
  </w:style>
  <w:style w:type="paragraph" w:customStyle="1" w:styleId="F55533FAC7BF4177A904F5BEF4C7E864">
    <w:name w:val="F55533FAC7BF4177A904F5BEF4C7E864"/>
    <w:rsid w:val="00A33EBC"/>
  </w:style>
  <w:style w:type="paragraph" w:customStyle="1" w:styleId="074A6DB1FD7A422198BDE518457717FD">
    <w:name w:val="074A6DB1FD7A422198BDE518457717FD"/>
    <w:rsid w:val="00A33EBC"/>
  </w:style>
  <w:style w:type="paragraph" w:customStyle="1" w:styleId="D46B42A272A549E5A657B72B1724A49B">
    <w:name w:val="D46B42A272A549E5A657B72B1724A49B"/>
    <w:rsid w:val="00A33EBC"/>
  </w:style>
  <w:style w:type="paragraph" w:customStyle="1" w:styleId="FA8E0C3A4BE04BE980E77C68CD933DBA">
    <w:name w:val="FA8E0C3A4BE04BE980E77C68CD933DBA"/>
    <w:rsid w:val="00A33EBC"/>
  </w:style>
  <w:style w:type="paragraph" w:customStyle="1" w:styleId="F1131F9658534339A45ABD88104E9335">
    <w:name w:val="F1131F9658534339A45ABD88104E9335"/>
    <w:rsid w:val="00A33EBC"/>
  </w:style>
  <w:style w:type="paragraph" w:customStyle="1" w:styleId="DDD48B9ADCF849789753FD910CC0A3F7">
    <w:name w:val="DDD48B9ADCF849789753FD910CC0A3F7"/>
    <w:rsid w:val="00A33EBC"/>
  </w:style>
  <w:style w:type="paragraph" w:customStyle="1" w:styleId="91D49FC27F09488D83E9C2E8E7C7D8EE">
    <w:name w:val="91D49FC27F09488D83E9C2E8E7C7D8EE"/>
    <w:rsid w:val="00A33EBC"/>
  </w:style>
  <w:style w:type="paragraph" w:customStyle="1" w:styleId="AA58724ECE4142E5B26B2D0228F98ADF">
    <w:name w:val="AA58724ECE4142E5B26B2D0228F98ADF"/>
    <w:rsid w:val="00A33EBC"/>
  </w:style>
  <w:style w:type="paragraph" w:customStyle="1" w:styleId="65A6C2C73D1843108AC9DEF7DFF0C4D8">
    <w:name w:val="65A6C2C73D1843108AC9DEF7DFF0C4D8"/>
    <w:rsid w:val="00A33EBC"/>
  </w:style>
  <w:style w:type="paragraph" w:customStyle="1" w:styleId="E5619CE925F34A8EB3BEB2874DC752B7">
    <w:name w:val="E5619CE925F34A8EB3BEB2874DC752B7"/>
    <w:rsid w:val="00A33EBC"/>
  </w:style>
  <w:style w:type="paragraph" w:customStyle="1" w:styleId="886AC6289B194E1795D98C05820DF6AF">
    <w:name w:val="886AC6289B194E1795D98C05820DF6AF"/>
    <w:rsid w:val="00A33EBC"/>
  </w:style>
  <w:style w:type="paragraph" w:customStyle="1" w:styleId="960726C9EDFD40BB9F5A591A78072073">
    <w:name w:val="960726C9EDFD40BB9F5A591A78072073"/>
    <w:rsid w:val="00A33EBC"/>
  </w:style>
  <w:style w:type="paragraph" w:customStyle="1" w:styleId="044613B9647C490099075ADD4C7FB10E">
    <w:name w:val="044613B9647C490099075ADD4C7FB10E"/>
    <w:rsid w:val="00A33EBC"/>
  </w:style>
  <w:style w:type="paragraph" w:customStyle="1" w:styleId="0ABA7D1C7BE04E8784076522AA8504D6">
    <w:name w:val="0ABA7D1C7BE04E8784076522AA8504D6"/>
    <w:rsid w:val="00A33EBC"/>
  </w:style>
  <w:style w:type="paragraph" w:customStyle="1" w:styleId="1804CCD4866449BBA962306A5A1FF4E0">
    <w:name w:val="1804CCD4866449BBA962306A5A1FF4E0"/>
    <w:rsid w:val="00A33EBC"/>
  </w:style>
  <w:style w:type="paragraph" w:customStyle="1" w:styleId="CAF9930EE9334DF688F892F266592C6A">
    <w:name w:val="CAF9930EE9334DF688F892F266592C6A"/>
    <w:rsid w:val="00A33EBC"/>
  </w:style>
  <w:style w:type="paragraph" w:customStyle="1" w:styleId="4E4C70B670884B53A9983D0C69DDA872">
    <w:name w:val="4E4C70B670884B53A9983D0C69DDA872"/>
    <w:rsid w:val="00A33EBC"/>
  </w:style>
  <w:style w:type="paragraph" w:customStyle="1" w:styleId="D6ED2E5657994F0BA9A6A450C7D0FE6D">
    <w:name w:val="D6ED2E5657994F0BA9A6A450C7D0FE6D"/>
    <w:rsid w:val="00A33EBC"/>
  </w:style>
  <w:style w:type="paragraph" w:customStyle="1" w:styleId="91DBF9EE6069485B99493C8A47EF670C">
    <w:name w:val="91DBF9EE6069485B99493C8A47EF670C"/>
    <w:rsid w:val="00A33EBC"/>
  </w:style>
  <w:style w:type="paragraph" w:customStyle="1" w:styleId="2B1E1E047B58474C9E6AA70BE9B719FE">
    <w:name w:val="2B1E1E047B58474C9E6AA70BE9B719FE"/>
    <w:rsid w:val="00A33EBC"/>
  </w:style>
  <w:style w:type="paragraph" w:customStyle="1" w:styleId="D13741D38C9146B59903969770CE1E65">
    <w:name w:val="D13741D38C9146B59903969770CE1E65"/>
    <w:rsid w:val="00A33EBC"/>
  </w:style>
  <w:style w:type="paragraph" w:customStyle="1" w:styleId="BD624FA0250A41E28D2F96EA818A0B8E">
    <w:name w:val="BD624FA0250A41E28D2F96EA818A0B8E"/>
    <w:rsid w:val="00A33EBC"/>
  </w:style>
  <w:style w:type="paragraph" w:customStyle="1" w:styleId="1D14BE63F17845D492591BCE0DEBDAF6">
    <w:name w:val="1D14BE63F17845D492591BCE0DEBDAF6"/>
    <w:rsid w:val="00A33EBC"/>
  </w:style>
  <w:style w:type="paragraph" w:customStyle="1" w:styleId="B625CA52877A429098D4B28CE6AEA054">
    <w:name w:val="B625CA52877A429098D4B28CE6AEA054"/>
    <w:rsid w:val="00A33EBC"/>
  </w:style>
  <w:style w:type="paragraph" w:customStyle="1" w:styleId="F9F484CACE5141DA89ADFD1941F233C8">
    <w:name w:val="F9F484CACE5141DA89ADFD1941F233C8"/>
    <w:rsid w:val="00A33EBC"/>
  </w:style>
  <w:style w:type="paragraph" w:customStyle="1" w:styleId="9216BEC518FF4255A0FF3A31A6FE7608">
    <w:name w:val="9216BEC518FF4255A0FF3A31A6FE7608"/>
    <w:rsid w:val="00A33EBC"/>
  </w:style>
  <w:style w:type="paragraph" w:customStyle="1" w:styleId="D16772A9DDD340BCBAEDA62329A9EB4D">
    <w:name w:val="D16772A9DDD340BCBAEDA62329A9EB4D"/>
    <w:rsid w:val="00A33EBC"/>
  </w:style>
  <w:style w:type="paragraph" w:customStyle="1" w:styleId="9EA8D6062005413EA45AF7EC535F4BED">
    <w:name w:val="9EA8D6062005413EA45AF7EC535F4BED"/>
    <w:rsid w:val="0019784B"/>
  </w:style>
  <w:style w:type="paragraph" w:customStyle="1" w:styleId="1F256B7CD21449448527861C2D1094E7">
    <w:name w:val="1F256B7CD21449448527861C2D1094E7"/>
    <w:rsid w:val="0019784B"/>
  </w:style>
  <w:style w:type="paragraph" w:customStyle="1" w:styleId="844CD32B9EE641E185EE5826DACC028E">
    <w:name w:val="844CD32B9EE641E185EE5826DACC028E"/>
    <w:rsid w:val="0019784B"/>
  </w:style>
  <w:style w:type="paragraph" w:customStyle="1" w:styleId="8B90D01CF9E345DABDD22D02CE8AFC9C">
    <w:name w:val="8B90D01CF9E345DABDD22D02CE8AFC9C"/>
    <w:rsid w:val="0019784B"/>
  </w:style>
  <w:style w:type="paragraph" w:customStyle="1" w:styleId="216CF12B63D046D698CD1D462C1F316C">
    <w:name w:val="216CF12B63D046D698CD1D462C1F316C"/>
    <w:rsid w:val="0019784B"/>
  </w:style>
  <w:style w:type="paragraph" w:customStyle="1" w:styleId="C239C6B3829D438CABDB4D132F844DB8">
    <w:name w:val="C239C6B3829D438CABDB4D132F844DB8"/>
    <w:rsid w:val="000F29BA"/>
  </w:style>
  <w:style w:type="paragraph" w:customStyle="1" w:styleId="A1E4BDF721B8459CB1076FDA5C6E183A">
    <w:name w:val="A1E4BDF721B8459CB1076FDA5C6E183A"/>
    <w:rsid w:val="00CB29E4"/>
  </w:style>
  <w:style w:type="paragraph" w:customStyle="1" w:styleId="D93D1747F0F04F42A384F8D069448FA9">
    <w:name w:val="D93D1747F0F04F42A384F8D069448FA9"/>
    <w:rsid w:val="00CB29E4"/>
  </w:style>
  <w:style w:type="paragraph" w:customStyle="1" w:styleId="97C5CE19B48F4D55AFF59081B652D8D5">
    <w:name w:val="97C5CE19B48F4D55AFF59081B652D8D5"/>
    <w:rsid w:val="00CB29E4"/>
  </w:style>
  <w:style w:type="paragraph" w:customStyle="1" w:styleId="A9FC6D6522404907A86966AEB760FD77">
    <w:name w:val="A9FC6D6522404907A86966AEB760FD77"/>
    <w:rsid w:val="00CB29E4"/>
  </w:style>
  <w:style w:type="paragraph" w:customStyle="1" w:styleId="5F42C3B7417E460FB22D16A769B50D4B">
    <w:name w:val="5F42C3B7417E460FB22D16A769B50D4B"/>
    <w:rsid w:val="000A4DD0"/>
  </w:style>
  <w:style w:type="paragraph" w:customStyle="1" w:styleId="90E9FCADC3AE4D4FA53477B01F86B4B8">
    <w:name w:val="90E9FCADC3AE4D4FA53477B01F86B4B8"/>
    <w:rsid w:val="000A4DD0"/>
  </w:style>
  <w:style w:type="paragraph" w:customStyle="1" w:styleId="3B60DD5A114F49F299747E42231CC072">
    <w:name w:val="3B60DD5A114F49F299747E42231CC072"/>
    <w:rsid w:val="000A4DD0"/>
  </w:style>
  <w:style w:type="paragraph" w:customStyle="1" w:styleId="58EB85934E824D34AB6A81B4DDBA780D">
    <w:name w:val="58EB85934E824D34AB6A81B4DDBA780D"/>
    <w:rsid w:val="000A4DD0"/>
  </w:style>
  <w:style w:type="paragraph" w:customStyle="1" w:styleId="D61DB5555B5D4ED49265310526A0F55C">
    <w:name w:val="D61DB5555B5D4ED49265310526A0F55C"/>
    <w:rsid w:val="000A4DD0"/>
  </w:style>
  <w:style w:type="paragraph" w:customStyle="1" w:styleId="5DFD40D55BB9412882CC6B4C7DCC07E1">
    <w:name w:val="5DFD40D55BB9412882CC6B4C7DCC07E1"/>
    <w:rsid w:val="000A4DD0"/>
  </w:style>
  <w:style w:type="paragraph" w:customStyle="1" w:styleId="F6A991B8416B420384E8304D6E673198">
    <w:name w:val="F6A991B8416B420384E8304D6E673198"/>
    <w:rsid w:val="000A4DD0"/>
  </w:style>
  <w:style w:type="paragraph" w:customStyle="1" w:styleId="348ABB9C60EA4E4299DB3D62A8735ED4">
    <w:name w:val="348ABB9C60EA4E4299DB3D62A8735ED4"/>
    <w:rsid w:val="000A4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C927046-C1F8-4233-A6A6-056A1A68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Leslie Hansen</cp:lastModifiedBy>
  <cp:revision>41</cp:revision>
  <cp:lastPrinted>2019-01-28T07:42:00Z</cp:lastPrinted>
  <dcterms:created xsi:type="dcterms:W3CDTF">2021-02-08T07:22:00Z</dcterms:created>
  <dcterms:modified xsi:type="dcterms:W3CDTF">2021-03-11T08:46:00Z</dcterms:modified>
</cp:coreProperties>
</file>