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018" w:rsidRPr="00347F69" w:rsidRDefault="00187018" w:rsidP="00187018">
      <w:pPr>
        <w:pStyle w:val="Untertitel"/>
        <w:rPr>
          <w:rFonts w:ascii="Arial" w:hAnsi="Arial" w:cs="Arial"/>
          <w:color w:val="auto"/>
          <w:lang w:val="en-US"/>
        </w:rPr>
      </w:pPr>
      <w:r w:rsidRPr="00347F69">
        <w:rPr>
          <w:rFonts w:ascii="Arial" w:hAnsi="Arial" w:cs="Arial"/>
          <w:color w:val="auto"/>
          <w:lang w:val="en-US"/>
        </w:rPr>
        <w:t>Swiss-European Mobility Programme – Student Mobility for Traineeships</w:t>
      </w:r>
    </w:p>
    <w:p w:rsidR="00187018" w:rsidRPr="00187018" w:rsidRDefault="00187018" w:rsidP="00187018">
      <w:pPr>
        <w:pStyle w:val="Titel"/>
        <w:rPr>
          <w:rFonts w:ascii="Arial" w:hAnsi="Arial" w:cs="Arial"/>
          <w:color w:val="auto"/>
          <w:lang w:val="en-US"/>
        </w:rPr>
      </w:pPr>
      <w:r w:rsidRPr="00187018">
        <w:rPr>
          <w:rFonts w:ascii="Arial" w:hAnsi="Arial" w:cs="Arial"/>
          <w:color w:val="auto"/>
          <w:lang w:val="en-US"/>
        </w:rPr>
        <w:t xml:space="preserve">Insurance </w:t>
      </w:r>
      <w:r w:rsidR="00C13052">
        <w:rPr>
          <w:rFonts w:ascii="Arial" w:hAnsi="Arial" w:cs="Arial"/>
          <w:color w:val="auto"/>
          <w:lang w:val="en-US"/>
        </w:rPr>
        <w:t>D</w:t>
      </w:r>
      <w:r w:rsidRPr="00187018">
        <w:rPr>
          <w:rFonts w:ascii="Arial" w:hAnsi="Arial" w:cs="Arial"/>
          <w:color w:val="auto"/>
          <w:lang w:val="en-US"/>
        </w:rPr>
        <w:t xml:space="preserve">eclaration by </w:t>
      </w:r>
      <w:r w:rsidR="00C13052">
        <w:rPr>
          <w:rFonts w:ascii="Arial" w:hAnsi="Arial" w:cs="Arial"/>
          <w:color w:val="auto"/>
          <w:lang w:val="en-US"/>
        </w:rPr>
        <w:t>S</w:t>
      </w:r>
      <w:r w:rsidRPr="00187018">
        <w:rPr>
          <w:rFonts w:ascii="Arial" w:hAnsi="Arial" w:cs="Arial"/>
          <w:color w:val="auto"/>
          <w:lang w:val="en-US"/>
        </w:rPr>
        <w:t xml:space="preserve">tudent </w:t>
      </w:r>
    </w:p>
    <w:p w:rsidR="00187018" w:rsidRPr="00187018" w:rsidRDefault="00187018" w:rsidP="00874EB1">
      <w:pPr>
        <w:pStyle w:val="berschrift2nummeriert"/>
        <w:numPr>
          <w:ilvl w:val="0"/>
          <w:numId w:val="0"/>
        </w:numPr>
        <w:ind w:left="425" w:hanging="425"/>
        <w:rPr>
          <w:rFonts w:ascii="Arial" w:hAnsi="Arial" w:cs="Arial"/>
          <w:color w:val="auto"/>
          <w:lang w:val="en-US"/>
        </w:rPr>
      </w:pPr>
      <w:r w:rsidRPr="00187018">
        <w:rPr>
          <w:rFonts w:ascii="Arial" w:hAnsi="Arial" w:cs="Arial"/>
          <w:color w:val="auto"/>
          <w:lang w:val="en-US"/>
        </w:rPr>
        <w:t>Personal details</w:t>
      </w:r>
    </w:p>
    <w:p w:rsidR="00187018" w:rsidRPr="00187018" w:rsidRDefault="00874EB1" w:rsidP="00187018">
      <w:pPr>
        <w:tabs>
          <w:tab w:val="left" w:pos="1843"/>
        </w:tabs>
        <w:spacing w:before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First and last</w:t>
      </w:r>
      <w:r w:rsidR="00187018" w:rsidRPr="00187018">
        <w:rPr>
          <w:rFonts w:ascii="Arial" w:hAnsi="Arial" w:cs="Arial"/>
          <w:lang w:val="en-US"/>
        </w:rPr>
        <w:t xml:space="preserve"> name</w:t>
      </w:r>
      <w:r>
        <w:rPr>
          <w:rFonts w:ascii="Arial" w:hAnsi="Arial" w:cs="Arial"/>
          <w:lang w:val="en-US"/>
        </w:rPr>
        <w:t>:</w:t>
      </w:r>
      <w:r w:rsidR="00187018" w:rsidRPr="0018701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1730889838"/>
          <w:placeholder>
            <w:docPart w:val="0EB63A5370BC433CBDC710CEAEF8AD78"/>
          </w:placeholder>
          <w:showingPlcHdr/>
          <w:text/>
        </w:sdtPr>
        <w:sdtEndPr/>
        <w:sdtContent>
          <w:r w:rsidR="00187018" w:rsidRPr="00D16FDD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:rsidR="00187018" w:rsidRPr="00187018" w:rsidRDefault="00187018" w:rsidP="00187018">
      <w:pPr>
        <w:tabs>
          <w:tab w:val="left" w:pos="1843"/>
        </w:tabs>
        <w:spacing w:before="240"/>
        <w:rPr>
          <w:rFonts w:ascii="Arial" w:hAnsi="Arial" w:cs="Arial"/>
          <w:lang w:val="en-US"/>
        </w:rPr>
      </w:pPr>
      <w:r w:rsidRPr="00187018">
        <w:rPr>
          <w:rFonts w:ascii="Arial" w:hAnsi="Arial" w:cs="Arial"/>
          <w:lang w:val="en-US"/>
        </w:rPr>
        <w:t>Address</w:t>
      </w:r>
      <w:r w:rsidR="00874EB1">
        <w:rPr>
          <w:rFonts w:ascii="Arial" w:hAnsi="Arial" w:cs="Arial"/>
          <w:lang w:val="en-US"/>
        </w:rPr>
        <w:t>:</w:t>
      </w:r>
      <w:r w:rsidRPr="0018701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784387352"/>
          <w:placeholder>
            <w:docPart w:val="0FB17163501E4F0FB699F18A67AF7285"/>
          </w:placeholder>
          <w:showingPlcHdr/>
          <w:text/>
        </w:sdtPr>
        <w:sdtEndPr/>
        <w:sdtContent>
          <w:r w:rsidRPr="00D16FDD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:rsidR="00874EB1" w:rsidRDefault="00187018" w:rsidP="00187018">
      <w:pPr>
        <w:tabs>
          <w:tab w:val="left" w:pos="1843"/>
        </w:tabs>
        <w:spacing w:before="240"/>
        <w:rPr>
          <w:rFonts w:ascii="Arial" w:hAnsi="Arial" w:cs="Arial"/>
          <w:lang w:val="en-US"/>
        </w:rPr>
      </w:pPr>
      <w:r w:rsidRPr="00187018">
        <w:rPr>
          <w:rFonts w:ascii="Arial" w:hAnsi="Arial" w:cs="Arial"/>
          <w:lang w:val="en-US"/>
        </w:rPr>
        <w:t xml:space="preserve">Postcode, </w:t>
      </w:r>
      <w:r w:rsidR="00874EB1">
        <w:rPr>
          <w:rFonts w:ascii="Arial" w:hAnsi="Arial" w:cs="Arial"/>
          <w:lang w:val="en-US"/>
        </w:rPr>
        <w:t xml:space="preserve">City: </w:t>
      </w:r>
      <w:r w:rsidR="00874EB1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909152878"/>
          <w:placeholder>
            <w:docPart w:val="D8C7CD7DFCC0432587703F23891BBC5B"/>
          </w:placeholder>
          <w:showingPlcHdr/>
          <w:text/>
        </w:sdtPr>
        <w:sdtEndPr/>
        <w:sdtContent>
          <w:r w:rsidR="00874EB1" w:rsidRPr="00D16FDD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:rsidR="00187018" w:rsidRPr="00187018" w:rsidRDefault="00874EB1" w:rsidP="00187018">
      <w:pPr>
        <w:tabs>
          <w:tab w:val="left" w:pos="1843"/>
        </w:tabs>
        <w:spacing w:before="24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Country:</w:t>
      </w:r>
      <w:r w:rsidR="00187018" w:rsidRPr="0018701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385141081"/>
          <w:placeholder>
            <w:docPart w:val="CB07F170022B4F89A1F356249AA4A5D4"/>
          </w:placeholder>
          <w:showingPlcHdr/>
          <w:text/>
        </w:sdtPr>
        <w:sdtEndPr/>
        <w:sdtContent>
          <w:r w:rsidR="00187018" w:rsidRPr="00D16FDD">
            <w:rPr>
              <w:rFonts w:ascii="Arial" w:hAnsi="Arial" w:cs="Arial"/>
              <w:lang w:val="en-US"/>
            </w:rPr>
            <w:t>____________________________________________</w:t>
          </w:r>
        </w:sdtContent>
      </w:sdt>
    </w:p>
    <w:p w:rsidR="00187018" w:rsidRPr="00187018" w:rsidRDefault="00187018" w:rsidP="00874EB1">
      <w:pPr>
        <w:pStyle w:val="berschrift2nummeriert"/>
        <w:numPr>
          <w:ilvl w:val="0"/>
          <w:numId w:val="0"/>
        </w:numPr>
        <w:ind w:left="425" w:hanging="425"/>
        <w:rPr>
          <w:rFonts w:ascii="Arial" w:hAnsi="Arial" w:cs="Arial"/>
          <w:color w:val="auto"/>
          <w:lang w:val="en-US"/>
        </w:rPr>
      </w:pPr>
      <w:r w:rsidRPr="00187018">
        <w:rPr>
          <w:rFonts w:ascii="Arial" w:hAnsi="Arial" w:cs="Arial"/>
          <w:color w:val="auto"/>
          <w:lang w:val="en-US"/>
        </w:rPr>
        <w:t>Insurance policies</w:t>
      </w:r>
    </w:p>
    <w:p w:rsidR="00187018" w:rsidRPr="00187018" w:rsidRDefault="00187018" w:rsidP="00187018">
      <w:pPr>
        <w:rPr>
          <w:rFonts w:ascii="Arial" w:hAnsi="Arial" w:cs="Arial"/>
          <w:lang w:val="en-US"/>
        </w:rPr>
      </w:pPr>
      <w:r w:rsidRPr="00187018">
        <w:rPr>
          <w:rFonts w:ascii="Arial" w:hAnsi="Arial" w:cs="Arial"/>
          <w:lang w:val="en-US"/>
        </w:rPr>
        <w:t>The following insurance policies are in force for the whole of my period abroad:</w:t>
      </w:r>
    </w:p>
    <w:p w:rsidR="00187018" w:rsidRPr="00187018" w:rsidRDefault="00187018" w:rsidP="00187018">
      <w:pPr>
        <w:tabs>
          <w:tab w:val="left" w:pos="2835"/>
          <w:tab w:val="left" w:pos="5670"/>
        </w:tabs>
        <w:spacing w:before="240"/>
        <w:rPr>
          <w:rFonts w:ascii="Arial" w:hAnsi="Arial" w:cs="Arial"/>
          <w:b/>
          <w:lang w:val="en-US"/>
        </w:rPr>
      </w:pPr>
      <w:r w:rsidRPr="00187018">
        <w:rPr>
          <w:rFonts w:ascii="Arial" w:hAnsi="Arial" w:cs="Arial"/>
          <w:b/>
          <w:lang w:val="en-US"/>
        </w:rPr>
        <w:t>Insurance policy</w:t>
      </w:r>
      <w:r w:rsidRPr="00187018">
        <w:rPr>
          <w:rFonts w:ascii="Arial" w:hAnsi="Arial" w:cs="Arial"/>
          <w:b/>
          <w:lang w:val="en-US"/>
        </w:rPr>
        <w:tab/>
        <w:t>Name</w:t>
      </w:r>
      <w:r w:rsidRPr="00187018">
        <w:rPr>
          <w:rFonts w:ascii="Arial" w:hAnsi="Arial" w:cs="Arial"/>
          <w:b/>
          <w:lang w:val="en-US"/>
        </w:rPr>
        <w:tab/>
        <w:t xml:space="preserve">Policy </w:t>
      </w:r>
      <w:r w:rsidR="006F686A">
        <w:rPr>
          <w:rFonts w:ascii="Arial" w:hAnsi="Arial" w:cs="Arial"/>
          <w:b/>
          <w:lang w:val="en-US"/>
        </w:rPr>
        <w:t>N</w:t>
      </w:r>
      <w:r w:rsidRPr="00187018">
        <w:rPr>
          <w:rFonts w:ascii="Arial" w:hAnsi="Arial" w:cs="Arial"/>
          <w:b/>
          <w:lang w:val="en-US"/>
        </w:rPr>
        <w:t>o.</w:t>
      </w:r>
    </w:p>
    <w:p w:rsidR="00187018" w:rsidRPr="00187018" w:rsidRDefault="00187018" w:rsidP="00187018">
      <w:pPr>
        <w:tabs>
          <w:tab w:val="left" w:pos="2835"/>
          <w:tab w:val="left" w:pos="5670"/>
        </w:tabs>
        <w:spacing w:before="240"/>
        <w:rPr>
          <w:rFonts w:ascii="Arial" w:hAnsi="Arial" w:cs="Arial"/>
          <w:lang w:val="en-US"/>
        </w:rPr>
      </w:pPr>
      <w:r w:rsidRPr="00187018">
        <w:rPr>
          <w:rFonts w:ascii="Arial" w:hAnsi="Arial" w:cs="Arial"/>
          <w:lang w:val="en-US"/>
        </w:rPr>
        <w:t>Health insurance</w:t>
      </w:r>
      <w:r w:rsidRPr="0018701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2140377622"/>
          <w:placeholder>
            <w:docPart w:val="5D6F1471D7A747FBAB7FCD09935818E8"/>
          </w:placeholder>
          <w:showingPlcHdr/>
          <w:text/>
        </w:sdtPr>
        <w:sdtEndPr/>
        <w:sdtContent>
          <w:r w:rsidRPr="00347F69">
            <w:rPr>
              <w:rFonts w:ascii="Arial" w:hAnsi="Arial" w:cs="Arial"/>
              <w:lang w:val="en-US"/>
            </w:rPr>
            <w:t>________________________</w:t>
          </w:r>
        </w:sdtContent>
      </w:sdt>
      <w:r w:rsidRPr="0018701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747765603"/>
          <w:placeholder>
            <w:docPart w:val="9DB26C90435D4119A4BEC383915BC2BA"/>
          </w:placeholder>
          <w:showingPlcHdr/>
          <w:text/>
        </w:sdtPr>
        <w:sdtEndPr/>
        <w:sdtContent>
          <w:r w:rsidRPr="00347F69">
            <w:rPr>
              <w:rFonts w:ascii="Arial" w:hAnsi="Arial" w:cs="Arial"/>
              <w:lang w:val="en-US"/>
            </w:rPr>
            <w:t>________________________</w:t>
          </w:r>
        </w:sdtContent>
      </w:sdt>
    </w:p>
    <w:p w:rsidR="00187018" w:rsidRPr="00187018" w:rsidRDefault="00187018" w:rsidP="00187018">
      <w:pPr>
        <w:tabs>
          <w:tab w:val="left" w:pos="2835"/>
          <w:tab w:val="left" w:pos="5670"/>
        </w:tabs>
        <w:spacing w:before="240"/>
        <w:rPr>
          <w:rFonts w:ascii="Arial" w:hAnsi="Arial" w:cs="Arial"/>
          <w:lang w:val="en-US"/>
        </w:rPr>
      </w:pPr>
      <w:r w:rsidRPr="00187018">
        <w:rPr>
          <w:rFonts w:ascii="Arial" w:hAnsi="Arial" w:cs="Arial"/>
          <w:lang w:val="en-US"/>
        </w:rPr>
        <w:t>Accident insurance</w:t>
      </w:r>
      <w:r w:rsidRPr="0018701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42443924"/>
          <w:placeholder>
            <w:docPart w:val="CFFE63F106434F998D5CD827579DDEC3"/>
          </w:placeholder>
          <w:showingPlcHdr/>
          <w:text/>
        </w:sdtPr>
        <w:sdtEndPr/>
        <w:sdtContent>
          <w:r w:rsidRPr="00347F69">
            <w:rPr>
              <w:rFonts w:ascii="Arial" w:hAnsi="Arial" w:cs="Arial"/>
              <w:lang w:val="en-US"/>
            </w:rPr>
            <w:t>________________________</w:t>
          </w:r>
        </w:sdtContent>
      </w:sdt>
      <w:r w:rsidRPr="0018701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2104642092"/>
          <w:placeholder>
            <w:docPart w:val="8736C9E8345D4CE99FA31A7865C48432"/>
          </w:placeholder>
          <w:showingPlcHdr/>
          <w:text/>
        </w:sdtPr>
        <w:sdtEndPr/>
        <w:sdtContent>
          <w:r w:rsidRPr="00347F69">
            <w:rPr>
              <w:rFonts w:ascii="Arial" w:hAnsi="Arial" w:cs="Arial"/>
              <w:lang w:val="en-US"/>
            </w:rPr>
            <w:t>________________________</w:t>
          </w:r>
        </w:sdtContent>
      </w:sdt>
    </w:p>
    <w:p w:rsidR="00187018" w:rsidRPr="00187018" w:rsidRDefault="00187018" w:rsidP="00187018">
      <w:pPr>
        <w:tabs>
          <w:tab w:val="left" w:pos="2835"/>
          <w:tab w:val="left" w:pos="5670"/>
        </w:tabs>
        <w:spacing w:before="240"/>
        <w:rPr>
          <w:rFonts w:ascii="Arial" w:hAnsi="Arial" w:cs="Arial"/>
          <w:lang w:val="en-US"/>
        </w:rPr>
      </w:pPr>
      <w:r w:rsidRPr="00187018">
        <w:rPr>
          <w:rFonts w:ascii="Arial" w:hAnsi="Arial" w:cs="Arial"/>
          <w:lang w:val="en-US"/>
        </w:rPr>
        <w:t>Personal liability insurance</w:t>
      </w:r>
      <w:r w:rsidRPr="0018701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1760820148"/>
          <w:placeholder>
            <w:docPart w:val="48BB16BB8EAA4D29B9A1527D5FFF1D9C"/>
          </w:placeholder>
          <w:showingPlcHdr/>
          <w:text/>
        </w:sdtPr>
        <w:sdtEndPr/>
        <w:sdtContent>
          <w:r w:rsidRPr="00347F69">
            <w:rPr>
              <w:rFonts w:ascii="Arial" w:hAnsi="Arial" w:cs="Arial"/>
              <w:lang w:val="en-US"/>
            </w:rPr>
            <w:t>________________________</w:t>
          </w:r>
        </w:sdtContent>
      </w:sdt>
      <w:r w:rsidRPr="0018701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1473138324"/>
          <w:placeholder>
            <w:docPart w:val="C6D6521AC67F453E87AEB52C83FAEFCB"/>
          </w:placeholder>
          <w:showingPlcHdr/>
          <w:text/>
        </w:sdtPr>
        <w:sdtEndPr/>
        <w:sdtContent>
          <w:r w:rsidRPr="00347F69">
            <w:rPr>
              <w:rFonts w:ascii="Arial" w:hAnsi="Arial" w:cs="Arial"/>
              <w:lang w:val="en-US"/>
            </w:rPr>
            <w:t>________________________</w:t>
          </w:r>
        </w:sdtContent>
      </w:sdt>
    </w:p>
    <w:p w:rsidR="00187018" w:rsidRPr="00187018" w:rsidRDefault="00187018" w:rsidP="00187018">
      <w:pPr>
        <w:rPr>
          <w:rFonts w:ascii="Arial" w:hAnsi="Arial" w:cs="Arial"/>
          <w:lang w:val="en-US"/>
        </w:rPr>
      </w:pPr>
    </w:p>
    <w:p w:rsidR="00187018" w:rsidRPr="00187018" w:rsidRDefault="00187018" w:rsidP="00187018">
      <w:pPr>
        <w:rPr>
          <w:rFonts w:ascii="Arial" w:hAnsi="Arial" w:cs="Arial"/>
          <w:i/>
          <w:lang w:val="en-US"/>
        </w:rPr>
      </w:pPr>
      <w:r w:rsidRPr="00187018">
        <w:rPr>
          <w:rFonts w:ascii="Arial" w:hAnsi="Arial" w:cs="Arial"/>
          <w:i/>
          <w:lang w:val="en-US"/>
        </w:rPr>
        <w:t xml:space="preserve">It is mandatory to clarify your </w:t>
      </w:r>
      <w:r w:rsidR="00A04B25" w:rsidRPr="00187018">
        <w:rPr>
          <w:rFonts w:ascii="Arial" w:hAnsi="Arial" w:cs="Arial"/>
          <w:i/>
          <w:lang w:val="en-US"/>
        </w:rPr>
        <w:t xml:space="preserve">workplace </w:t>
      </w:r>
      <w:r w:rsidRPr="00187018">
        <w:rPr>
          <w:rFonts w:ascii="Arial" w:hAnsi="Arial" w:cs="Arial"/>
          <w:i/>
          <w:lang w:val="en-US"/>
        </w:rPr>
        <w:t>accident and liability insurance with the host company, if the internship in the company is not already covered by your own insurance.</w:t>
      </w:r>
    </w:p>
    <w:p w:rsidR="00187018" w:rsidRPr="00187018" w:rsidRDefault="00187018" w:rsidP="00187018">
      <w:pPr>
        <w:rPr>
          <w:rFonts w:ascii="Arial" w:hAnsi="Arial" w:cs="Arial"/>
          <w:lang w:val="en-US"/>
        </w:rPr>
      </w:pPr>
    </w:p>
    <w:p w:rsidR="00187018" w:rsidRPr="00187018" w:rsidRDefault="00187018" w:rsidP="00187018">
      <w:pPr>
        <w:rPr>
          <w:rFonts w:ascii="Arial" w:hAnsi="Arial" w:cs="Arial"/>
          <w:b/>
          <w:lang w:val="en-US"/>
        </w:rPr>
      </w:pPr>
      <w:r w:rsidRPr="00187018">
        <w:rPr>
          <w:rFonts w:ascii="Arial" w:hAnsi="Arial" w:cs="Arial"/>
          <w:b/>
          <w:lang w:val="en-US"/>
        </w:rPr>
        <w:t>I hereby declare that I have sufficient insurance cover for the period of my internship abroad:</w:t>
      </w:r>
    </w:p>
    <w:p w:rsidR="00187018" w:rsidRDefault="00187018" w:rsidP="00187018">
      <w:pPr>
        <w:rPr>
          <w:rFonts w:ascii="Arial" w:hAnsi="Arial" w:cs="Arial"/>
          <w:lang w:val="en-US"/>
        </w:rPr>
      </w:pPr>
    </w:p>
    <w:p w:rsidR="00347F69" w:rsidRPr="00187018" w:rsidRDefault="00347F69" w:rsidP="00187018">
      <w:pPr>
        <w:rPr>
          <w:rFonts w:ascii="Arial" w:hAnsi="Arial" w:cs="Arial"/>
          <w:lang w:val="en-US"/>
        </w:rPr>
      </w:pPr>
    </w:p>
    <w:p w:rsidR="00187018" w:rsidRDefault="00187018" w:rsidP="00874EB1">
      <w:pPr>
        <w:tabs>
          <w:tab w:val="left" w:pos="1134"/>
        </w:tabs>
        <w:rPr>
          <w:rFonts w:ascii="Arial" w:hAnsi="Arial" w:cs="Arial"/>
        </w:rPr>
      </w:pPr>
      <w:r w:rsidRPr="00187018">
        <w:rPr>
          <w:rFonts w:ascii="Arial" w:hAnsi="Arial" w:cs="Arial"/>
          <w:lang w:val="en-US"/>
        </w:rPr>
        <w:t>The student:</w:t>
      </w:r>
    </w:p>
    <w:p w:rsidR="00874EB1" w:rsidRPr="00187018" w:rsidRDefault="00874EB1" w:rsidP="00874EB1">
      <w:pPr>
        <w:tabs>
          <w:tab w:val="left" w:pos="1134"/>
        </w:tabs>
        <w:rPr>
          <w:rFonts w:ascii="Arial" w:hAnsi="Arial" w:cs="Arial"/>
          <w:lang w:val="en-US"/>
        </w:rPr>
      </w:pPr>
    </w:p>
    <w:p w:rsidR="00874EB1" w:rsidRDefault="00187018" w:rsidP="00874EB1">
      <w:pPr>
        <w:tabs>
          <w:tab w:val="left" w:pos="1134"/>
        </w:tabs>
        <w:rPr>
          <w:rFonts w:ascii="Arial" w:hAnsi="Arial" w:cs="Arial"/>
          <w:lang w:val="en-US"/>
        </w:rPr>
      </w:pPr>
      <w:r w:rsidRPr="00187018">
        <w:rPr>
          <w:rFonts w:ascii="Arial" w:hAnsi="Arial" w:cs="Arial"/>
          <w:lang w:val="en-US"/>
        </w:rPr>
        <w:t>Place, date</w:t>
      </w:r>
      <w:r w:rsidRPr="0018701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31072884"/>
          <w:placeholder>
            <w:docPart w:val="75D97BF2B3CC49719FD850B570579B89"/>
          </w:placeholder>
          <w:showingPlcHdr/>
          <w:text/>
        </w:sdtPr>
        <w:sdtEndPr/>
        <w:sdtContent>
          <w:r w:rsidRPr="00187018">
            <w:rPr>
              <w:rFonts w:ascii="Arial" w:hAnsi="Arial" w:cs="Arial"/>
            </w:rPr>
            <w:t>_______________________</w:t>
          </w:r>
        </w:sdtContent>
      </w:sdt>
      <w:r w:rsidRPr="00187018">
        <w:rPr>
          <w:rFonts w:ascii="Arial" w:hAnsi="Arial" w:cs="Arial"/>
          <w:lang w:val="en-US"/>
        </w:rPr>
        <w:t xml:space="preserve"> , </w:t>
      </w:r>
      <w:sdt>
        <w:sdtPr>
          <w:rPr>
            <w:rFonts w:ascii="Arial" w:hAnsi="Arial" w:cs="Arial"/>
          </w:rPr>
          <w:id w:val="1315380905"/>
          <w:placeholder>
            <w:docPart w:val="E4A180EC3D214EDF8330923771ED16D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187018">
            <w:rPr>
              <w:rFonts w:ascii="Arial" w:hAnsi="Arial" w:cs="Arial"/>
              <w:lang w:val="en-US"/>
            </w:rPr>
            <w:t>__________________</w:t>
          </w:r>
        </w:sdtContent>
      </w:sdt>
      <w:r w:rsidR="00874EB1" w:rsidRPr="00874EB1">
        <w:rPr>
          <w:rFonts w:ascii="Arial" w:hAnsi="Arial" w:cs="Arial"/>
          <w:lang w:val="en-US"/>
        </w:rPr>
        <w:t xml:space="preserve"> </w:t>
      </w:r>
    </w:p>
    <w:p w:rsidR="00874EB1" w:rsidRDefault="00874EB1" w:rsidP="00874EB1">
      <w:pPr>
        <w:tabs>
          <w:tab w:val="left" w:pos="1134"/>
        </w:tabs>
        <w:rPr>
          <w:rFonts w:ascii="Arial" w:hAnsi="Arial" w:cs="Arial"/>
          <w:lang w:val="en-US"/>
        </w:rPr>
      </w:pPr>
    </w:p>
    <w:p w:rsidR="00874EB1" w:rsidRDefault="00874EB1" w:rsidP="00874EB1">
      <w:pPr>
        <w:tabs>
          <w:tab w:val="left" w:pos="1134"/>
        </w:tabs>
        <w:rPr>
          <w:rFonts w:ascii="Arial" w:hAnsi="Arial" w:cs="Arial"/>
          <w:lang w:val="en-US"/>
        </w:rPr>
      </w:pPr>
    </w:p>
    <w:p w:rsidR="00355E49" w:rsidRPr="00187018" w:rsidRDefault="00874EB1" w:rsidP="00347F69">
      <w:pPr>
        <w:tabs>
          <w:tab w:val="left" w:pos="1134"/>
        </w:tabs>
        <w:rPr>
          <w:rFonts w:ascii="Arial" w:hAnsi="Arial" w:cs="Arial"/>
          <w:lang w:val="en-US"/>
        </w:rPr>
      </w:pPr>
      <w:r w:rsidRPr="00187018">
        <w:rPr>
          <w:rFonts w:ascii="Arial" w:hAnsi="Arial" w:cs="Arial"/>
          <w:lang w:val="en-US"/>
        </w:rPr>
        <w:t>Signature:</w:t>
      </w:r>
      <w:r w:rsidRPr="0018701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</w:rPr>
          <w:id w:val="-1933272438"/>
          <w:placeholder>
            <w:docPart w:val="976569A4A8EB45B084093A50DAC9DE9A"/>
          </w:placeholder>
          <w:showingPlcHdr/>
          <w:text/>
        </w:sdtPr>
        <w:sdtEndPr/>
        <w:sdtContent>
          <w:r w:rsidRPr="00187018">
            <w:rPr>
              <w:rFonts w:ascii="Arial" w:hAnsi="Arial" w:cs="Arial"/>
            </w:rPr>
            <w:t>___________________________________________</w:t>
          </w:r>
        </w:sdtContent>
      </w:sdt>
    </w:p>
    <w:sectPr w:rsidR="00355E49" w:rsidRPr="00187018" w:rsidSect="00157856">
      <w:headerReference w:type="default" r:id="rId8"/>
      <w:headerReference w:type="first" r:id="rId9"/>
      <w:pgSz w:w="11906" w:h="16838"/>
      <w:pgMar w:top="1418" w:right="1134" w:bottom="1134" w:left="1134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B2F" w:rsidRDefault="00605B2F" w:rsidP="00F91D37">
      <w:pPr>
        <w:spacing w:line="240" w:lineRule="auto"/>
      </w:pPr>
      <w:r>
        <w:separator/>
      </w:r>
    </w:p>
  </w:endnote>
  <w:endnote w:type="continuationSeparator" w:id="0">
    <w:p w:rsidR="00605B2F" w:rsidRDefault="00605B2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B2F" w:rsidRPr="0025086B" w:rsidRDefault="00605B2F" w:rsidP="0025086B">
      <w:pPr>
        <w:pStyle w:val="Fuzeile"/>
        <w:rPr>
          <w:color w:val="000000" w:themeColor="text1"/>
        </w:rPr>
      </w:pPr>
    </w:p>
  </w:footnote>
  <w:footnote w:type="continuationSeparator" w:id="0">
    <w:p w:rsidR="00605B2F" w:rsidRDefault="00605B2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54159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9D6" w:rsidRPr="00605B2F" w:rsidRDefault="005149D6" w:rsidP="00605B2F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51A47"/>
    <w:multiLevelType w:val="hybridMultilevel"/>
    <w:tmpl w:val="2980606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27AB7"/>
    <w:multiLevelType w:val="hybridMultilevel"/>
    <w:tmpl w:val="8CD2BD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5"/>
  </w:num>
  <w:num w:numId="14">
    <w:abstractNumId w:val="27"/>
  </w:num>
  <w:num w:numId="15">
    <w:abstractNumId w:val="26"/>
  </w:num>
  <w:num w:numId="16">
    <w:abstractNumId w:val="12"/>
  </w:num>
  <w:num w:numId="17">
    <w:abstractNumId w:val="16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21"/>
  </w:num>
  <w:num w:numId="22">
    <w:abstractNumId w:val="20"/>
  </w:num>
  <w:num w:numId="23">
    <w:abstractNumId w:val="13"/>
  </w:num>
  <w:num w:numId="24">
    <w:abstractNumId w:val="17"/>
  </w:num>
  <w:num w:numId="25">
    <w:abstractNumId w:val="25"/>
  </w:num>
  <w:num w:numId="26">
    <w:abstractNumId w:val="11"/>
  </w:num>
  <w:num w:numId="27">
    <w:abstractNumId w:val="1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24"/>
  </w:num>
  <w:num w:numId="35">
    <w:abstractNumId w:val="19"/>
  </w:num>
  <w:num w:numId="36">
    <w:abstractNumId w:val="1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2F"/>
    <w:rsid w:val="00002978"/>
    <w:rsid w:val="00007CA4"/>
    <w:rsid w:val="0001010F"/>
    <w:rsid w:val="00017C67"/>
    <w:rsid w:val="0002210A"/>
    <w:rsid w:val="000266B7"/>
    <w:rsid w:val="000409C8"/>
    <w:rsid w:val="00041700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756F"/>
    <w:rsid w:val="000F38F7"/>
    <w:rsid w:val="000F4867"/>
    <w:rsid w:val="000F655A"/>
    <w:rsid w:val="00102345"/>
    <w:rsid w:val="00106688"/>
    <w:rsid w:val="00107F09"/>
    <w:rsid w:val="00112D80"/>
    <w:rsid w:val="001134C7"/>
    <w:rsid w:val="00113CB8"/>
    <w:rsid w:val="0012151C"/>
    <w:rsid w:val="001375AB"/>
    <w:rsid w:val="00140713"/>
    <w:rsid w:val="00144122"/>
    <w:rsid w:val="00154677"/>
    <w:rsid w:val="00156ACE"/>
    <w:rsid w:val="00157856"/>
    <w:rsid w:val="00167916"/>
    <w:rsid w:val="00177030"/>
    <w:rsid w:val="00180513"/>
    <w:rsid w:val="00186742"/>
    <w:rsid w:val="00187018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E2F95"/>
    <w:rsid w:val="002E464A"/>
    <w:rsid w:val="002F06AA"/>
    <w:rsid w:val="002F68A2"/>
    <w:rsid w:val="0030245A"/>
    <w:rsid w:val="00316FCD"/>
    <w:rsid w:val="0032330D"/>
    <w:rsid w:val="00325695"/>
    <w:rsid w:val="00333A1B"/>
    <w:rsid w:val="00347F69"/>
    <w:rsid w:val="00350387"/>
    <w:rsid w:val="003514EE"/>
    <w:rsid w:val="00355E49"/>
    <w:rsid w:val="00362E16"/>
    <w:rsid w:val="00364EE3"/>
    <w:rsid w:val="00372E9E"/>
    <w:rsid w:val="003757E4"/>
    <w:rsid w:val="00375834"/>
    <w:rsid w:val="003A5A44"/>
    <w:rsid w:val="003B47CE"/>
    <w:rsid w:val="003D0FAA"/>
    <w:rsid w:val="003D2E39"/>
    <w:rsid w:val="003D4B76"/>
    <w:rsid w:val="003F1A56"/>
    <w:rsid w:val="004021B4"/>
    <w:rsid w:val="00426F81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4427"/>
    <w:rsid w:val="00500294"/>
    <w:rsid w:val="00506434"/>
    <w:rsid w:val="00513228"/>
    <w:rsid w:val="005149D6"/>
    <w:rsid w:val="00526C93"/>
    <w:rsid w:val="00535EA2"/>
    <w:rsid w:val="00537410"/>
    <w:rsid w:val="00550787"/>
    <w:rsid w:val="00565D03"/>
    <w:rsid w:val="00582A4B"/>
    <w:rsid w:val="00591832"/>
    <w:rsid w:val="00592841"/>
    <w:rsid w:val="005A32A5"/>
    <w:rsid w:val="005A662C"/>
    <w:rsid w:val="005B1375"/>
    <w:rsid w:val="005B4DEC"/>
    <w:rsid w:val="005B6FD0"/>
    <w:rsid w:val="005B7EA8"/>
    <w:rsid w:val="005C6148"/>
    <w:rsid w:val="005D4706"/>
    <w:rsid w:val="005E5C1E"/>
    <w:rsid w:val="005F0D18"/>
    <w:rsid w:val="005F79F1"/>
    <w:rsid w:val="006044D5"/>
    <w:rsid w:val="00605B2F"/>
    <w:rsid w:val="00622FDC"/>
    <w:rsid w:val="00625020"/>
    <w:rsid w:val="0062675E"/>
    <w:rsid w:val="006313B6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D577F"/>
    <w:rsid w:val="006E0F4E"/>
    <w:rsid w:val="006F0345"/>
    <w:rsid w:val="006F0469"/>
    <w:rsid w:val="006F18A0"/>
    <w:rsid w:val="006F686A"/>
    <w:rsid w:val="0070038C"/>
    <w:rsid w:val="007040B6"/>
    <w:rsid w:val="00705076"/>
    <w:rsid w:val="00710E38"/>
    <w:rsid w:val="00711147"/>
    <w:rsid w:val="00711265"/>
    <w:rsid w:val="0072760A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4968"/>
    <w:rsid w:val="00796CEE"/>
    <w:rsid w:val="007B77E9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629E7"/>
    <w:rsid w:val="00870017"/>
    <w:rsid w:val="00874EB1"/>
    <w:rsid w:val="00883CC4"/>
    <w:rsid w:val="00885749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4B25"/>
    <w:rsid w:val="00A06F53"/>
    <w:rsid w:val="00A17FA4"/>
    <w:rsid w:val="00A2081D"/>
    <w:rsid w:val="00A25106"/>
    <w:rsid w:val="00A36D00"/>
    <w:rsid w:val="00A57815"/>
    <w:rsid w:val="00A62F82"/>
    <w:rsid w:val="00A66192"/>
    <w:rsid w:val="00A70CDC"/>
    <w:rsid w:val="00A7133D"/>
    <w:rsid w:val="00AB4A24"/>
    <w:rsid w:val="00AC2D5B"/>
    <w:rsid w:val="00AD36B2"/>
    <w:rsid w:val="00AF47AE"/>
    <w:rsid w:val="00AF7CA8"/>
    <w:rsid w:val="00B019E3"/>
    <w:rsid w:val="00B05881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052"/>
    <w:rsid w:val="00C138A7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16FDD"/>
    <w:rsid w:val="00D21AAC"/>
    <w:rsid w:val="00D35015"/>
    <w:rsid w:val="00D37D65"/>
    <w:rsid w:val="00D578D1"/>
    <w:rsid w:val="00D61996"/>
    <w:rsid w:val="00D62FCF"/>
    <w:rsid w:val="00D72961"/>
    <w:rsid w:val="00D80B03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599E"/>
    <w:rsid w:val="00E445A1"/>
    <w:rsid w:val="00E45F13"/>
    <w:rsid w:val="00E510BC"/>
    <w:rsid w:val="00E55FA7"/>
    <w:rsid w:val="00E61256"/>
    <w:rsid w:val="00E6148D"/>
    <w:rsid w:val="00E73CB2"/>
    <w:rsid w:val="00E839BA"/>
    <w:rsid w:val="00E97DD5"/>
    <w:rsid w:val="00EA59B8"/>
    <w:rsid w:val="00EB7E3F"/>
    <w:rsid w:val="00EC0D55"/>
    <w:rsid w:val="00EC2DF9"/>
    <w:rsid w:val="00EC4D23"/>
    <w:rsid w:val="00ED6313"/>
    <w:rsid w:val="00EE6E36"/>
    <w:rsid w:val="00F016BC"/>
    <w:rsid w:val="00F05E1C"/>
    <w:rsid w:val="00F0660B"/>
    <w:rsid w:val="00F123AE"/>
    <w:rsid w:val="00F16C91"/>
    <w:rsid w:val="00F30A32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5:chartTrackingRefBased/>
  <w15:docId w15:val="{87F16D5E-50DB-4351-93E1-72F9DB96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7276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B63A5370BC433CBDC710CEAEF8A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4D66D-525B-4D92-A5C7-592DAFA06B48}"/>
      </w:docPartPr>
      <w:docPartBody>
        <w:p w:rsidR="00037A0B" w:rsidRDefault="00B11846" w:rsidP="00B11846">
          <w:pPr>
            <w:pStyle w:val="0EB63A5370BC433CBDC710CEAEF8AD78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0FB17163501E4F0FB699F18A67AF7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F1C054-4148-4593-AEA7-C0DFB9C75846}"/>
      </w:docPartPr>
      <w:docPartBody>
        <w:p w:rsidR="00037A0B" w:rsidRDefault="00B11846" w:rsidP="00B11846">
          <w:pPr>
            <w:pStyle w:val="0FB17163501E4F0FB699F18A67AF7285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CB07F170022B4F89A1F356249AA4A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21FED-7B79-49C7-8DC7-0D1542FCC84B}"/>
      </w:docPartPr>
      <w:docPartBody>
        <w:p w:rsidR="00037A0B" w:rsidRDefault="00B11846" w:rsidP="00B11846">
          <w:pPr>
            <w:pStyle w:val="CB07F170022B4F89A1F356249AA4A5D4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5D6F1471D7A747FBAB7FCD0993581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7270D-D637-4FEF-8859-5064A83F0677}"/>
      </w:docPartPr>
      <w:docPartBody>
        <w:p w:rsidR="00037A0B" w:rsidRDefault="00B11846" w:rsidP="00B11846">
          <w:pPr>
            <w:pStyle w:val="5D6F1471D7A747FBAB7FCD09935818E8"/>
          </w:pPr>
          <w:r w:rsidRPr="00186742">
            <w:rPr>
              <w:rFonts w:ascii="Arial" w:hAnsi="Arial" w:cs="Arial"/>
            </w:rPr>
            <w:t>___________</w:t>
          </w:r>
          <w:r>
            <w:rPr>
              <w:rFonts w:ascii="Arial" w:hAnsi="Arial" w:cs="Arial"/>
            </w:rPr>
            <w:t>_____</w:t>
          </w:r>
          <w:r w:rsidRPr="00186742">
            <w:rPr>
              <w:rFonts w:ascii="Arial" w:hAnsi="Arial" w:cs="Arial"/>
            </w:rPr>
            <w:t>________</w:t>
          </w:r>
        </w:p>
      </w:docPartBody>
    </w:docPart>
    <w:docPart>
      <w:docPartPr>
        <w:name w:val="9DB26C90435D4119A4BEC383915BC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632FD-9877-4BE7-8792-3E0BDB9674DA}"/>
      </w:docPartPr>
      <w:docPartBody>
        <w:p w:rsidR="00037A0B" w:rsidRDefault="00B11846" w:rsidP="00B11846">
          <w:pPr>
            <w:pStyle w:val="9DB26C90435D4119A4BEC383915BC2BA"/>
          </w:pPr>
          <w:r w:rsidRPr="00186742">
            <w:rPr>
              <w:rFonts w:ascii="Arial" w:hAnsi="Arial" w:cs="Arial"/>
            </w:rPr>
            <w:t>___________</w:t>
          </w:r>
          <w:r>
            <w:rPr>
              <w:rFonts w:ascii="Arial" w:hAnsi="Arial" w:cs="Arial"/>
            </w:rPr>
            <w:t>_____</w:t>
          </w:r>
          <w:r w:rsidRPr="00186742">
            <w:rPr>
              <w:rFonts w:ascii="Arial" w:hAnsi="Arial" w:cs="Arial"/>
            </w:rPr>
            <w:t>________</w:t>
          </w:r>
        </w:p>
      </w:docPartBody>
    </w:docPart>
    <w:docPart>
      <w:docPartPr>
        <w:name w:val="CFFE63F106434F998D5CD827579DD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91715-526D-4566-99A3-5C400F2EFEF9}"/>
      </w:docPartPr>
      <w:docPartBody>
        <w:p w:rsidR="00037A0B" w:rsidRDefault="00B11846" w:rsidP="00B11846">
          <w:pPr>
            <w:pStyle w:val="CFFE63F106434F998D5CD827579DDEC3"/>
          </w:pPr>
          <w:r w:rsidRPr="00186742">
            <w:rPr>
              <w:rFonts w:ascii="Arial" w:hAnsi="Arial" w:cs="Arial"/>
            </w:rPr>
            <w:t>___________</w:t>
          </w:r>
          <w:r>
            <w:rPr>
              <w:rFonts w:ascii="Arial" w:hAnsi="Arial" w:cs="Arial"/>
            </w:rPr>
            <w:t>_____</w:t>
          </w:r>
          <w:r w:rsidRPr="00186742">
            <w:rPr>
              <w:rFonts w:ascii="Arial" w:hAnsi="Arial" w:cs="Arial"/>
            </w:rPr>
            <w:t>________</w:t>
          </w:r>
        </w:p>
      </w:docPartBody>
    </w:docPart>
    <w:docPart>
      <w:docPartPr>
        <w:name w:val="8736C9E8345D4CE99FA31A7865C48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33AE8-FAE4-4BAF-8902-536BAA15311E}"/>
      </w:docPartPr>
      <w:docPartBody>
        <w:p w:rsidR="00037A0B" w:rsidRDefault="00B11846" w:rsidP="00B11846">
          <w:pPr>
            <w:pStyle w:val="8736C9E8345D4CE99FA31A7865C48432"/>
          </w:pPr>
          <w:r w:rsidRPr="00186742">
            <w:rPr>
              <w:rFonts w:ascii="Arial" w:hAnsi="Arial" w:cs="Arial"/>
            </w:rPr>
            <w:t>___________</w:t>
          </w:r>
          <w:r>
            <w:rPr>
              <w:rFonts w:ascii="Arial" w:hAnsi="Arial" w:cs="Arial"/>
            </w:rPr>
            <w:t>_____</w:t>
          </w:r>
          <w:r w:rsidRPr="00186742">
            <w:rPr>
              <w:rFonts w:ascii="Arial" w:hAnsi="Arial" w:cs="Arial"/>
            </w:rPr>
            <w:t>________</w:t>
          </w:r>
        </w:p>
      </w:docPartBody>
    </w:docPart>
    <w:docPart>
      <w:docPartPr>
        <w:name w:val="48BB16BB8EAA4D29B9A1527D5FFF1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E40C7-7AF2-43EF-B42E-283DD425B5B9}"/>
      </w:docPartPr>
      <w:docPartBody>
        <w:p w:rsidR="00037A0B" w:rsidRDefault="00B11846" w:rsidP="00B11846">
          <w:pPr>
            <w:pStyle w:val="48BB16BB8EAA4D29B9A1527D5FFF1D9C"/>
          </w:pPr>
          <w:r w:rsidRPr="00186742">
            <w:rPr>
              <w:rFonts w:ascii="Arial" w:hAnsi="Arial" w:cs="Arial"/>
            </w:rPr>
            <w:t>___________</w:t>
          </w:r>
          <w:r>
            <w:rPr>
              <w:rFonts w:ascii="Arial" w:hAnsi="Arial" w:cs="Arial"/>
            </w:rPr>
            <w:t>_____</w:t>
          </w:r>
          <w:r w:rsidRPr="00186742">
            <w:rPr>
              <w:rFonts w:ascii="Arial" w:hAnsi="Arial" w:cs="Arial"/>
            </w:rPr>
            <w:t>________</w:t>
          </w:r>
        </w:p>
      </w:docPartBody>
    </w:docPart>
    <w:docPart>
      <w:docPartPr>
        <w:name w:val="C6D6521AC67F453E87AEB52C83FAE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6E832-7C41-4708-B93C-8143D7B92EDF}"/>
      </w:docPartPr>
      <w:docPartBody>
        <w:p w:rsidR="00037A0B" w:rsidRDefault="00B11846" w:rsidP="00B11846">
          <w:pPr>
            <w:pStyle w:val="C6D6521AC67F453E87AEB52C83FAEFCB"/>
          </w:pPr>
          <w:r w:rsidRPr="00186742">
            <w:rPr>
              <w:rFonts w:ascii="Arial" w:hAnsi="Arial" w:cs="Arial"/>
            </w:rPr>
            <w:t>___________</w:t>
          </w:r>
          <w:r>
            <w:rPr>
              <w:rFonts w:ascii="Arial" w:hAnsi="Arial" w:cs="Arial"/>
            </w:rPr>
            <w:t>_____</w:t>
          </w:r>
          <w:r w:rsidRPr="00186742">
            <w:rPr>
              <w:rFonts w:ascii="Arial" w:hAnsi="Arial" w:cs="Arial"/>
            </w:rPr>
            <w:t>________</w:t>
          </w:r>
        </w:p>
      </w:docPartBody>
    </w:docPart>
    <w:docPart>
      <w:docPartPr>
        <w:name w:val="75D97BF2B3CC49719FD850B570579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E1220-C2EE-4871-9B7D-9E20896C2653}"/>
      </w:docPartPr>
      <w:docPartBody>
        <w:p w:rsidR="00037A0B" w:rsidRDefault="00B11846" w:rsidP="00B11846">
          <w:pPr>
            <w:pStyle w:val="75D97BF2B3CC49719FD850B570579B89"/>
          </w:pPr>
          <w:r w:rsidRPr="00177030">
            <w:rPr>
              <w:rFonts w:ascii="Arial" w:hAnsi="Arial" w:cs="Arial"/>
            </w:rPr>
            <w:t>_______________________</w:t>
          </w:r>
        </w:p>
      </w:docPartBody>
    </w:docPart>
    <w:docPart>
      <w:docPartPr>
        <w:name w:val="E4A180EC3D214EDF8330923771ED1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079BA-D070-4787-828F-C1ED6E1784DB}"/>
      </w:docPartPr>
      <w:docPartBody>
        <w:p w:rsidR="00037A0B" w:rsidRDefault="00B11846" w:rsidP="00B11846">
          <w:pPr>
            <w:pStyle w:val="E4A180EC3D214EDF8330923771ED16D4"/>
          </w:pPr>
          <w:r w:rsidRPr="00177030">
            <w:rPr>
              <w:rFonts w:ascii="Arial" w:hAnsi="Arial" w:cs="Arial"/>
            </w:rPr>
            <w:t>__________________</w:t>
          </w:r>
        </w:p>
      </w:docPartBody>
    </w:docPart>
    <w:docPart>
      <w:docPartPr>
        <w:name w:val="D8C7CD7DFCC0432587703F23891BB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DB628-92F2-4187-9EDD-820F7A956C73}"/>
      </w:docPartPr>
      <w:docPartBody>
        <w:p w:rsidR="00AB5695" w:rsidRDefault="001A5E8B" w:rsidP="001A5E8B">
          <w:pPr>
            <w:pStyle w:val="D8C7CD7DFCC0432587703F23891BBC5B"/>
          </w:pPr>
          <w:r w:rsidRPr="00186742">
            <w:rPr>
              <w:rFonts w:ascii="Arial" w:hAnsi="Arial" w:cs="Arial"/>
            </w:rPr>
            <w:t>____________________________________________</w:t>
          </w:r>
        </w:p>
      </w:docPartBody>
    </w:docPart>
    <w:docPart>
      <w:docPartPr>
        <w:name w:val="976569A4A8EB45B084093A50DAC9D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F4E27-6DFB-41D8-A294-44FAC87210B3}"/>
      </w:docPartPr>
      <w:docPartBody>
        <w:p w:rsidR="00AB5695" w:rsidRDefault="001A5E8B" w:rsidP="001A5E8B">
          <w:pPr>
            <w:pStyle w:val="976569A4A8EB45B084093A50DAC9DE9A"/>
          </w:pPr>
          <w:r w:rsidRPr="00177030">
            <w:rPr>
              <w:rFonts w:ascii="Arial" w:hAnsi="Arial" w:cs="Arial"/>
            </w:rPr>
            <w:t>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38"/>
    <w:rsid w:val="00037A0B"/>
    <w:rsid w:val="001A5E8B"/>
    <w:rsid w:val="002D3CA4"/>
    <w:rsid w:val="004F7241"/>
    <w:rsid w:val="007B6038"/>
    <w:rsid w:val="00AB5695"/>
    <w:rsid w:val="00B11846"/>
    <w:rsid w:val="00C4551E"/>
    <w:rsid w:val="00F7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1846"/>
    <w:rPr>
      <w:color w:val="808080"/>
    </w:rPr>
  </w:style>
  <w:style w:type="paragraph" w:customStyle="1" w:styleId="4D5DC96D2FFE42BD88C2F81569637463">
    <w:name w:val="4D5DC96D2FFE42BD88C2F81569637463"/>
    <w:rsid w:val="007B6038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959D479D49EF4EB7A057469A085ECBA3">
    <w:name w:val="959D479D49EF4EB7A057469A085ECBA3"/>
    <w:rsid w:val="007B6038"/>
  </w:style>
  <w:style w:type="paragraph" w:customStyle="1" w:styleId="36575B60EBBA4F97830A164E16216CEA">
    <w:name w:val="36575B60EBBA4F97830A164E16216CEA"/>
    <w:rsid w:val="007B6038"/>
  </w:style>
  <w:style w:type="paragraph" w:customStyle="1" w:styleId="33F24A2D9280402BA2247119C167899C">
    <w:name w:val="33F24A2D9280402BA2247119C167899C"/>
    <w:rsid w:val="007B6038"/>
  </w:style>
  <w:style w:type="paragraph" w:customStyle="1" w:styleId="CBB082346D24457DB06592D1EC44EDDE">
    <w:name w:val="CBB082346D24457DB06592D1EC44EDDE"/>
    <w:rsid w:val="007B6038"/>
  </w:style>
  <w:style w:type="paragraph" w:customStyle="1" w:styleId="F632BC6EA619438094BB58C79B4F7903">
    <w:name w:val="F632BC6EA619438094BB58C79B4F7903"/>
    <w:rsid w:val="007B6038"/>
  </w:style>
  <w:style w:type="paragraph" w:customStyle="1" w:styleId="8D92BAC4F2DF46B593331CCD7E963C7E">
    <w:name w:val="8D92BAC4F2DF46B593331CCD7E963C7E"/>
    <w:rsid w:val="007B6038"/>
  </w:style>
  <w:style w:type="paragraph" w:customStyle="1" w:styleId="D2504BBDEF654F5E96CBB12887EF95E2">
    <w:name w:val="D2504BBDEF654F5E96CBB12887EF95E2"/>
    <w:rsid w:val="007B6038"/>
  </w:style>
  <w:style w:type="paragraph" w:customStyle="1" w:styleId="2D29A08F17FB41EE83757E881D510926">
    <w:name w:val="2D29A08F17FB41EE83757E881D510926"/>
    <w:rsid w:val="007B6038"/>
  </w:style>
  <w:style w:type="paragraph" w:customStyle="1" w:styleId="9469302461944F3B94B9D39C916EC9B2">
    <w:name w:val="9469302461944F3B94B9D39C916EC9B2"/>
    <w:rsid w:val="007B6038"/>
  </w:style>
  <w:style w:type="paragraph" w:customStyle="1" w:styleId="EBD0E2EC336A426195493C9E0E0816CD">
    <w:name w:val="EBD0E2EC336A426195493C9E0E0816CD"/>
    <w:rsid w:val="007B6038"/>
  </w:style>
  <w:style w:type="paragraph" w:customStyle="1" w:styleId="ECE125912F014C539C370B68087B07D3">
    <w:name w:val="ECE125912F014C539C370B68087B07D3"/>
    <w:rsid w:val="007B6038"/>
  </w:style>
  <w:style w:type="paragraph" w:customStyle="1" w:styleId="8C69FF75388649A2976E06C05DC0001D">
    <w:name w:val="8C69FF75388649A2976E06C05DC0001D"/>
    <w:rsid w:val="007B6038"/>
  </w:style>
  <w:style w:type="paragraph" w:customStyle="1" w:styleId="C3DEE18EDC8441C0A22008E25C0F30E1">
    <w:name w:val="C3DEE18EDC8441C0A22008E25C0F30E1"/>
    <w:rsid w:val="007B6038"/>
  </w:style>
  <w:style w:type="paragraph" w:customStyle="1" w:styleId="A5CE6873ED224000ACD585A7071DDA24">
    <w:name w:val="A5CE6873ED224000ACD585A7071DDA24"/>
    <w:rsid w:val="007B6038"/>
  </w:style>
  <w:style w:type="paragraph" w:customStyle="1" w:styleId="3E3FF260441A4B8FA7AA679C0292DEB1">
    <w:name w:val="3E3FF260441A4B8FA7AA679C0292DEB1"/>
    <w:rsid w:val="007B6038"/>
  </w:style>
  <w:style w:type="paragraph" w:customStyle="1" w:styleId="2CBEB0C72DF54EC2B3AC78267FDD6F7E">
    <w:name w:val="2CBEB0C72DF54EC2B3AC78267FDD6F7E"/>
    <w:rsid w:val="007B6038"/>
  </w:style>
  <w:style w:type="paragraph" w:customStyle="1" w:styleId="316F75E9165E49FBA5D71A3FF6ACABB0">
    <w:name w:val="316F75E9165E49FBA5D71A3FF6ACABB0"/>
    <w:rsid w:val="007B6038"/>
  </w:style>
  <w:style w:type="paragraph" w:customStyle="1" w:styleId="9E0B0ED142F140ABBE1D62225EBBE884">
    <w:name w:val="9E0B0ED142F140ABBE1D62225EBBE884"/>
    <w:rsid w:val="007B6038"/>
  </w:style>
  <w:style w:type="paragraph" w:customStyle="1" w:styleId="37C24ED08BEF4741AA6459E39653E7B8">
    <w:name w:val="37C24ED08BEF4741AA6459E39653E7B8"/>
    <w:rsid w:val="007B6038"/>
  </w:style>
  <w:style w:type="paragraph" w:customStyle="1" w:styleId="B9ED42E2C01A4D9A88E8FC517EEB5F15">
    <w:name w:val="B9ED42E2C01A4D9A88E8FC517EEB5F15"/>
    <w:rsid w:val="007B6038"/>
  </w:style>
  <w:style w:type="paragraph" w:customStyle="1" w:styleId="3C2960B7F4584840924FD4E93127E2BB">
    <w:name w:val="3C2960B7F4584840924FD4E93127E2BB"/>
    <w:rsid w:val="007B6038"/>
  </w:style>
  <w:style w:type="paragraph" w:customStyle="1" w:styleId="72A5A3CD9D8F4B47A30C19197F659C60">
    <w:name w:val="72A5A3CD9D8F4B47A30C19197F659C60"/>
    <w:rsid w:val="007B6038"/>
  </w:style>
  <w:style w:type="paragraph" w:customStyle="1" w:styleId="2BAA6808527444FEBEA5997698B876B0">
    <w:name w:val="2BAA6808527444FEBEA5997698B876B0"/>
    <w:rsid w:val="007B6038"/>
  </w:style>
  <w:style w:type="paragraph" w:customStyle="1" w:styleId="5514C550324A447CAD38EF8E5B7B1C1C">
    <w:name w:val="5514C550324A447CAD38EF8E5B7B1C1C"/>
    <w:rsid w:val="007B6038"/>
  </w:style>
  <w:style w:type="paragraph" w:customStyle="1" w:styleId="4E579CF256FF43EFA162208F2C9D2293">
    <w:name w:val="4E579CF256FF43EFA162208F2C9D2293"/>
    <w:rsid w:val="00F76B0A"/>
  </w:style>
  <w:style w:type="paragraph" w:customStyle="1" w:styleId="F8E65F654FE6447F88B6939596DC67C0">
    <w:name w:val="F8E65F654FE6447F88B6939596DC67C0"/>
    <w:rsid w:val="00F76B0A"/>
  </w:style>
  <w:style w:type="paragraph" w:customStyle="1" w:styleId="099DBE6BD93E423B8EED30A373E9341C">
    <w:name w:val="099DBE6BD93E423B8EED30A373E9341C"/>
    <w:rsid w:val="00F76B0A"/>
  </w:style>
  <w:style w:type="paragraph" w:customStyle="1" w:styleId="BA801F9D1925423F98346D7DFA020EE8">
    <w:name w:val="BA801F9D1925423F98346D7DFA020EE8"/>
    <w:rsid w:val="00F76B0A"/>
  </w:style>
  <w:style w:type="paragraph" w:customStyle="1" w:styleId="830A212B2921463AB5FC5268C850AB97">
    <w:name w:val="830A212B2921463AB5FC5268C850AB97"/>
    <w:rsid w:val="00F76B0A"/>
  </w:style>
  <w:style w:type="paragraph" w:customStyle="1" w:styleId="EC7851E59BF743F3A92E355A52A7E70D">
    <w:name w:val="EC7851E59BF743F3A92E355A52A7E70D"/>
    <w:rsid w:val="00F76B0A"/>
  </w:style>
  <w:style w:type="paragraph" w:customStyle="1" w:styleId="FB88ABC6473B45EAAA711674F7EA0277">
    <w:name w:val="FB88ABC6473B45EAAA711674F7EA0277"/>
    <w:rsid w:val="00F76B0A"/>
  </w:style>
  <w:style w:type="paragraph" w:customStyle="1" w:styleId="CF9F08FC80624C299B7D65410688561D">
    <w:name w:val="CF9F08FC80624C299B7D65410688561D"/>
    <w:rsid w:val="00F76B0A"/>
  </w:style>
  <w:style w:type="paragraph" w:customStyle="1" w:styleId="209A71AAAB62473790B6405437A6D98E">
    <w:name w:val="209A71AAAB62473790B6405437A6D98E"/>
    <w:rsid w:val="00F76B0A"/>
  </w:style>
  <w:style w:type="paragraph" w:customStyle="1" w:styleId="DDECFD26733D49CC9B9BDE627D790F0B">
    <w:name w:val="DDECFD26733D49CC9B9BDE627D790F0B"/>
    <w:rsid w:val="00F76B0A"/>
  </w:style>
  <w:style w:type="paragraph" w:customStyle="1" w:styleId="FF67C9AF4832462B9A6E25F71A7DE672">
    <w:name w:val="FF67C9AF4832462B9A6E25F71A7DE672"/>
    <w:rsid w:val="00F76B0A"/>
  </w:style>
  <w:style w:type="paragraph" w:customStyle="1" w:styleId="76E6722C183642AD9DBF277EBB22D02B">
    <w:name w:val="76E6722C183642AD9DBF277EBB22D02B"/>
    <w:rsid w:val="00F76B0A"/>
  </w:style>
  <w:style w:type="paragraph" w:customStyle="1" w:styleId="A39C436E86064CC69B8251CD3A076E92">
    <w:name w:val="A39C436E86064CC69B8251CD3A076E92"/>
    <w:rsid w:val="00F76B0A"/>
  </w:style>
  <w:style w:type="paragraph" w:customStyle="1" w:styleId="0CD1834CE90145039A6E5A68CC1F722E">
    <w:name w:val="0CD1834CE90145039A6E5A68CC1F722E"/>
    <w:rsid w:val="00F76B0A"/>
  </w:style>
  <w:style w:type="paragraph" w:customStyle="1" w:styleId="E1D3CC13FA404BCEA7744E17EAB5040D">
    <w:name w:val="E1D3CC13FA404BCEA7744E17EAB5040D"/>
    <w:rsid w:val="00F76B0A"/>
  </w:style>
  <w:style w:type="paragraph" w:customStyle="1" w:styleId="B30AC4DFF07F4964952393BE5B9E93E0">
    <w:name w:val="B30AC4DFF07F4964952393BE5B9E93E0"/>
    <w:rsid w:val="00F76B0A"/>
  </w:style>
  <w:style w:type="paragraph" w:customStyle="1" w:styleId="354282D3B4F145D697C7671A739A3C20">
    <w:name w:val="354282D3B4F145D697C7671A739A3C20"/>
    <w:rsid w:val="00F76B0A"/>
  </w:style>
  <w:style w:type="paragraph" w:customStyle="1" w:styleId="AEB9170DB743485CA4AB58D1EEE52EE9">
    <w:name w:val="AEB9170DB743485CA4AB58D1EEE52EE9"/>
    <w:rsid w:val="00F76B0A"/>
  </w:style>
  <w:style w:type="paragraph" w:customStyle="1" w:styleId="B3AE7453BC5A4BF8ABF5DCEBA34CC132">
    <w:name w:val="B3AE7453BC5A4BF8ABF5DCEBA34CC132"/>
    <w:rsid w:val="00F76B0A"/>
  </w:style>
  <w:style w:type="paragraph" w:customStyle="1" w:styleId="2FF82FD0B1724902A3AEAE4CB87CB0A4">
    <w:name w:val="2FF82FD0B1724902A3AEAE4CB87CB0A4"/>
    <w:rsid w:val="00F76B0A"/>
  </w:style>
  <w:style w:type="paragraph" w:customStyle="1" w:styleId="1E7D028787F64DF99863B82DD6C0C5EE">
    <w:name w:val="1E7D028787F64DF99863B82DD6C0C5EE"/>
    <w:rsid w:val="00F76B0A"/>
  </w:style>
  <w:style w:type="paragraph" w:customStyle="1" w:styleId="D4CC0DD0048D49C4851380615CC4454B">
    <w:name w:val="D4CC0DD0048D49C4851380615CC4454B"/>
    <w:rsid w:val="00F76B0A"/>
  </w:style>
  <w:style w:type="paragraph" w:customStyle="1" w:styleId="DDE7A3C35C06461F80EEC72A1EF41849">
    <w:name w:val="DDE7A3C35C06461F80EEC72A1EF41849"/>
    <w:rsid w:val="00F76B0A"/>
  </w:style>
  <w:style w:type="paragraph" w:customStyle="1" w:styleId="04DE6A68806C4B8FAF4DA766576FE8F7">
    <w:name w:val="04DE6A68806C4B8FAF4DA766576FE8F7"/>
    <w:rsid w:val="00F76B0A"/>
  </w:style>
  <w:style w:type="paragraph" w:customStyle="1" w:styleId="F5EBF44FE44D493DB62058C31F4A3F7F">
    <w:name w:val="F5EBF44FE44D493DB62058C31F4A3F7F"/>
    <w:rsid w:val="00F76B0A"/>
  </w:style>
  <w:style w:type="paragraph" w:customStyle="1" w:styleId="8BDAA3AAFBA44C1FAEE0B66128D351B7">
    <w:name w:val="8BDAA3AAFBA44C1FAEE0B66128D351B7"/>
    <w:rsid w:val="00F76B0A"/>
  </w:style>
  <w:style w:type="paragraph" w:customStyle="1" w:styleId="75C79650A41C4E128DF8F7E3D7154891">
    <w:name w:val="75C79650A41C4E128DF8F7E3D7154891"/>
    <w:rsid w:val="00F76B0A"/>
  </w:style>
  <w:style w:type="paragraph" w:customStyle="1" w:styleId="F8E65F654FE6447F88B6939596DC67C01">
    <w:name w:val="F8E65F654FE6447F88B6939596DC67C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99DBE6BD93E423B8EED30A373E9341C1">
    <w:name w:val="099DBE6BD93E423B8EED30A373E934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A801F9D1925423F98346D7DFA020EE81">
    <w:name w:val="BA801F9D1925423F98346D7DFA020EE8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30A212B2921463AB5FC5268C850AB971">
    <w:name w:val="830A212B2921463AB5FC5268C850AB9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EC7851E59BF743F3A92E355A52A7E70D1">
    <w:name w:val="EC7851E59BF743F3A92E355A52A7E70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B88ABC6473B45EAAA711674F7EA02771">
    <w:name w:val="FB88ABC6473B45EAAA711674F7EA027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CF9F08FC80624C299B7D65410688561D1">
    <w:name w:val="CF9F08FC80624C299B7D65410688561D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09A71AAAB62473790B6405437A6D98E1">
    <w:name w:val="209A71AAAB62473790B6405437A6D98E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DECFD26733D49CC9B9BDE627D790F0B1">
    <w:name w:val="DDECFD26733D49CC9B9BDE627D790F0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F67C9AF4832462B9A6E25F71A7DE6721">
    <w:name w:val="FF67C9AF4832462B9A6E25F71A7DE672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4DE6A68806C4B8FAF4DA766576FE8F71">
    <w:name w:val="04DE6A68806C4B8FAF4DA766576FE8F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F5EBF44FE44D493DB62058C31F4A3F7F1">
    <w:name w:val="F5EBF44FE44D493DB62058C31F4A3F7F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BDAA3AAFBA44C1FAEE0B66128D351B71">
    <w:name w:val="8BDAA3AAFBA44C1FAEE0B66128D351B7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5C79650A41C4E128DF8F7E3D71548911">
    <w:name w:val="75C79650A41C4E128DF8F7E3D7154891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C2960B7F4584840924FD4E93127E2BB1">
    <w:name w:val="3C2960B7F4584840924FD4E93127E2BB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ED42E2C01A4D9A88E8FC517EEB5F151">
    <w:name w:val="B9ED42E2C01A4D9A88E8FC517EEB5F15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2A5A3CD9D8F4B47A30C19197F659C601">
    <w:name w:val="72A5A3CD9D8F4B47A30C19197F659C6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514C550324A447CAD38EF8E5B7B1C1C1">
    <w:name w:val="5514C550324A447CAD38EF8E5B7B1C1C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BAA6808527444FEBEA5997698B876B01">
    <w:name w:val="2BAA6808527444FEBEA5997698B876B01"/>
    <w:rsid w:val="00C4551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E903B534750440F82BEB1CC1B17EF29">
    <w:name w:val="DE903B534750440F82BEB1CC1B17EF29"/>
    <w:rsid w:val="002D3CA4"/>
  </w:style>
  <w:style w:type="paragraph" w:customStyle="1" w:styleId="730FAA3443AE4351A5AE4817099B9E4E">
    <w:name w:val="730FAA3443AE4351A5AE4817099B9E4E"/>
    <w:rsid w:val="002D3CA4"/>
  </w:style>
  <w:style w:type="paragraph" w:customStyle="1" w:styleId="30CF3E974587450EAE50E6E5265A660F">
    <w:name w:val="30CF3E974587450EAE50E6E5265A660F"/>
    <w:rsid w:val="002D3CA4"/>
  </w:style>
  <w:style w:type="paragraph" w:customStyle="1" w:styleId="6DB5779950634659A1BD0586C3F32DD0">
    <w:name w:val="6DB5779950634659A1BD0586C3F32DD0"/>
    <w:rsid w:val="002D3CA4"/>
  </w:style>
  <w:style w:type="paragraph" w:customStyle="1" w:styleId="E21165FD6CCE482CA459B14E3D802F64">
    <w:name w:val="E21165FD6CCE482CA459B14E3D802F64"/>
    <w:rsid w:val="002D3CA4"/>
  </w:style>
  <w:style w:type="paragraph" w:customStyle="1" w:styleId="060AF0AEBD0C406AB497305B478824B8">
    <w:name w:val="060AF0AEBD0C406AB497305B478824B8"/>
    <w:rsid w:val="002D3CA4"/>
  </w:style>
  <w:style w:type="paragraph" w:customStyle="1" w:styleId="E7969A65AC3149D38185EF8A40C17552">
    <w:name w:val="E7969A65AC3149D38185EF8A40C17552"/>
    <w:rsid w:val="002D3CA4"/>
  </w:style>
  <w:style w:type="paragraph" w:customStyle="1" w:styleId="CC87F625E1754B3ABB0043610C9E5816">
    <w:name w:val="CC87F625E1754B3ABB0043610C9E5816"/>
    <w:rsid w:val="002D3CA4"/>
  </w:style>
  <w:style w:type="paragraph" w:customStyle="1" w:styleId="F0E82DE1F24848E782244F7281C0092C">
    <w:name w:val="F0E82DE1F24848E782244F7281C0092C"/>
    <w:rsid w:val="002D3CA4"/>
  </w:style>
  <w:style w:type="paragraph" w:customStyle="1" w:styleId="E282053341C64795A87A963E63859C2D">
    <w:name w:val="E282053341C64795A87A963E63859C2D"/>
    <w:rsid w:val="002D3CA4"/>
  </w:style>
  <w:style w:type="paragraph" w:customStyle="1" w:styleId="46BB7B7D6F114A6B94455AE395D7B851">
    <w:name w:val="46BB7B7D6F114A6B94455AE395D7B851"/>
    <w:rsid w:val="002D3CA4"/>
  </w:style>
  <w:style w:type="paragraph" w:customStyle="1" w:styleId="1C70514277B84E1790156C331A5E15D5">
    <w:name w:val="1C70514277B84E1790156C331A5E15D5"/>
    <w:rsid w:val="002D3CA4"/>
  </w:style>
  <w:style w:type="paragraph" w:customStyle="1" w:styleId="A81ACD03128A464D9D60F1C28001AA9E">
    <w:name w:val="A81ACD03128A464D9D60F1C28001AA9E"/>
    <w:rsid w:val="002D3CA4"/>
  </w:style>
  <w:style w:type="paragraph" w:customStyle="1" w:styleId="23AD1D84F0044C7692E2D74A0AA4BFD5">
    <w:name w:val="23AD1D84F0044C7692E2D74A0AA4BFD5"/>
    <w:rsid w:val="002D3CA4"/>
  </w:style>
  <w:style w:type="paragraph" w:customStyle="1" w:styleId="F8ADE3C942CA4C5489DA9C3C7338680E">
    <w:name w:val="F8ADE3C942CA4C5489DA9C3C7338680E"/>
    <w:rsid w:val="002D3CA4"/>
  </w:style>
  <w:style w:type="paragraph" w:customStyle="1" w:styleId="C5C8CF78C7B441A6A7AAF21482E3DCE4">
    <w:name w:val="C5C8CF78C7B441A6A7AAF21482E3DCE4"/>
    <w:rsid w:val="002D3CA4"/>
  </w:style>
  <w:style w:type="paragraph" w:customStyle="1" w:styleId="36CB40A64960421AB2F22B3168693A74">
    <w:name w:val="36CB40A64960421AB2F22B3168693A74"/>
    <w:rsid w:val="002D3CA4"/>
  </w:style>
  <w:style w:type="paragraph" w:customStyle="1" w:styleId="CEA12889BFFA4DBF9123186021C3A5C2">
    <w:name w:val="CEA12889BFFA4DBF9123186021C3A5C2"/>
    <w:rsid w:val="002D3CA4"/>
  </w:style>
  <w:style w:type="paragraph" w:customStyle="1" w:styleId="F7EC21A818094421902568D23EE1ADB6">
    <w:name w:val="F7EC21A818094421902568D23EE1ADB6"/>
    <w:rsid w:val="002D3CA4"/>
  </w:style>
  <w:style w:type="paragraph" w:customStyle="1" w:styleId="F5B098F4F7364E2484ADD0512B7079D2">
    <w:name w:val="F5B098F4F7364E2484ADD0512B7079D2"/>
    <w:rsid w:val="002D3CA4"/>
  </w:style>
  <w:style w:type="paragraph" w:customStyle="1" w:styleId="6BDF011AEB9C45AE8835BA312DF29DF5">
    <w:name w:val="6BDF011AEB9C45AE8835BA312DF29DF5"/>
    <w:rsid w:val="002D3CA4"/>
  </w:style>
  <w:style w:type="paragraph" w:customStyle="1" w:styleId="31ABBEE473DF41E9BB510BF3CB4F63F0">
    <w:name w:val="31ABBEE473DF41E9BB510BF3CB4F63F0"/>
    <w:rsid w:val="002D3CA4"/>
  </w:style>
  <w:style w:type="paragraph" w:customStyle="1" w:styleId="C7E5175E52034AEE923DD4DD9124250B">
    <w:name w:val="C7E5175E52034AEE923DD4DD9124250B"/>
    <w:rsid w:val="002D3CA4"/>
  </w:style>
  <w:style w:type="paragraph" w:customStyle="1" w:styleId="AA4BCF50C6FD4DF293669F5945123CC4">
    <w:name w:val="AA4BCF50C6FD4DF293669F5945123CC4"/>
    <w:rsid w:val="002D3CA4"/>
  </w:style>
  <w:style w:type="paragraph" w:customStyle="1" w:styleId="1F772D07D5CE44AB99773306DB250225">
    <w:name w:val="1F772D07D5CE44AB99773306DB250225"/>
    <w:rsid w:val="002D3CA4"/>
  </w:style>
  <w:style w:type="paragraph" w:customStyle="1" w:styleId="C4A86DEE3EC94763A6EB9698D4C2AC67">
    <w:name w:val="C4A86DEE3EC94763A6EB9698D4C2AC67"/>
    <w:rsid w:val="002D3CA4"/>
  </w:style>
  <w:style w:type="paragraph" w:customStyle="1" w:styleId="56E8DD96AA6A4F79B03EF123F1162DDD">
    <w:name w:val="56E8DD96AA6A4F79B03EF123F1162DDD"/>
    <w:rsid w:val="002D3CA4"/>
  </w:style>
  <w:style w:type="paragraph" w:customStyle="1" w:styleId="F255B50C3C8549B39C09B7BC65DC8640">
    <w:name w:val="F255B50C3C8549B39C09B7BC65DC8640"/>
    <w:rsid w:val="002D3CA4"/>
  </w:style>
  <w:style w:type="paragraph" w:customStyle="1" w:styleId="95CD65C5BE4447189708B535A637CA64">
    <w:name w:val="95CD65C5BE4447189708B535A637CA64"/>
    <w:rsid w:val="002D3CA4"/>
  </w:style>
  <w:style w:type="paragraph" w:customStyle="1" w:styleId="49319ACDE22C4339A6022BD277EAC832">
    <w:name w:val="49319ACDE22C4339A6022BD277EAC832"/>
    <w:rsid w:val="002D3CA4"/>
  </w:style>
  <w:style w:type="paragraph" w:customStyle="1" w:styleId="CF3445C810DF43EAB30EFB806A02D7AE">
    <w:name w:val="CF3445C810DF43EAB30EFB806A02D7AE"/>
    <w:rsid w:val="002D3CA4"/>
  </w:style>
  <w:style w:type="paragraph" w:customStyle="1" w:styleId="61338CC542724806881045B8CA8C45EA">
    <w:name w:val="61338CC542724806881045B8CA8C45EA"/>
    <w:rsid w:val="002D3CA4"/>
  </w:style>
  <w:style w:type="paragraph" w:customStyle="1" w:styleId="B0E2605F085446F5A64302514EB0AF48">
    <w:name w:val="B0E2605F085446F5A64302514EB0AF48"/>
    <w:rsid w:val="002D3CA4"/>
  </w:style>
  <w:style w:type="paragraph" w:customStyle="1" w:styleId="0D21E486478544408C199EAEE2DF8207">
    <w:name w:val="0D21E486478544408C199EAEE2DF8207"/>
    <w:rsid w:val="002D3CA4"/>
  </w:style>
  <w:style w:type="paragraph" w:customStyle="1" w:styleId="B0CB4BDAFAB5454C8B44BCFFFAC14CB0">
    <w:name w:val="B0CB4BDAFAB5454C8B44BCFFFAC14CB0"/>
    <w:rsid w:val="002D3CA4"/>
  </w:style>
  <w:style w:type="paragraph" w:customStyle="1" w:styleId="F0DA09D9E1784B5B9BDD49CDE2F8DA42">
    <w:name w:val="F0DA09D9E1784B5B9BDD49CDE2F8DA42"/>
    <w:rsid w:val="002D3CA4"/>
  </w:style>
  <w:style w:type="paragraph" w:customStyle="1" w:styleId="804D0954B4084674AAC0E4CF808FE46D">
    <w:name w:val="804D0954B4084674AAC0E4CF808FE46D"/>
    <w:rsid w:val="00B11846"/>
  </w:style>
  <w:style w:type="paragraph" w:customStyle="1" w:styleId="1C04F88E76C94C99B42F4E4301FF1658">
    <w:name w:val="1C04F88E76C94C99B42F4E4301FF1658"/>
    <w:rsid w:val="00B11846"/>
  </w:style>
  <w:style w:type="paragraph" w:customStyle="1" w:styleId="D85EF5EF049240208E75DE987F8E8AEC">
    <w:name w:val="D85EF5EF049240208E75DE987F8E8AEC"/>
    <w:rsid w:val="00B11846"/>
  </w:style>
  <w:style w:type="paragraph" w:customStyle="1" w:styleId="82861EFFE81044829BA6F1119E93926B">
    <w:name w:val="82861EFFE81044829BA6F1119E93926B"/>
    <w:rsid w:val="00B11846"/>
  </w:style>
  <w:style w:type="paragraph" w:customStyle="1" w:styleId="D85EF5EF049240208E75DE987F8E8AEC1">
    <w:name w:val="D85EF5EF049240208E75DE987F8E8AEC1"/>
    <w:rsid w:val="00B1184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04D0954B4084674AAC0E4CF808FE46D1">
    <w:name w:val="804D0954B4084674AAC0E4CF808FE46D1"/>
    <w:rsid w:val="00B1184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C04F88E76C94C99B42F4E4301FF16581">
    <w:name w:val="1C04F88E76C94C99B42F4E4301FF16581"/>
    <w:rsid w:val="00B1184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2861EFFE81044829BA6F1119E93926B1">
    <w:name w:val="82861EFFE81044829BA6F1119E93926B1"/>
    <w:rsid w:val="00B1184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D85EF5EF049240208E75DE987F8E8AEC2">
    <w:name w:val="D85EF5EF049240208E75DE987F8E8AEC2"/>
    <w:rsid w:val="00B1184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04D0954B4084674AAC0E4CF808FE46D2">
    <w:name w:val="804D0954B4084674AAC0E4CF808FE46D2"/>
    <w:rsid w:val="00B1184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1C04F88E76C94C99B42F4E4301FF16582">
    <w:name w:val="1C04F88E76C94C99B42F4E4301FF16582"/>
    <w:rsid w:val="00B1184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2861EFFE81044829BA6F1119E93926B2">
    <w:name w:val="82861EFFE81044829BA6F1119E93926B2"/>
    <w:rsid w:val="00B1184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AD8DAC686BF146C1A3271AEBDA3E0AA0">
    <w:name w:val="AD8DAC686BF146C1A3271AEBDA3E0AA0"/>
    <w:rsid w:val="00B11846"/>
  </w:style>
  <w:style w:type="paragraph" w:customStyle="1" w:styleId="CB0482018EC3470AB0A7FEBB5998B395">
    <w:name w:val="CB0482018EC3470AB0A7FEBB5998B395"/>
    <w:rsid w:val="00B11846"/>
  </w:style>
  <w:style w:type="paragraph" w:customStyle="1" w:styleId="94E9EDB21E3348C1AE6807EF9896E4CE">
    <w:name w:val="94E9EDB21E3348C1AE6807EF9896E4CE"/>
    <w:rsid w:val="00B11846"/>
  </w:style>
  <w:style w:type="paragraph" w:customStyle="1" w:styleId="6EFAA10637F6493A877C0A9C40A56E6C">
    <w:name w:val="6EFAA10637F6493A877C0A9C40A56E6C"/>
    <w:rsid w:val="00B11846"/>
  </w:style>
  <w:style w:type="paragraph" w:customStyle="1" w:styleId="9F40BB19E11D4F88BD144AB66FAB59A2">
    <w:name w:val="9F40BB19E11D4F88BD144AB66FAB59A2"/>
    <w:rsid w:val="00B11846"/>
  </w:style>
  <w:style w:type="paragraph" w:customStyle="1" w:styleId="D49ABDED62034B4DAC668B1F77191ED4">
    <w:name w:val="D49ABDED62034B4DAC668B1F77191ED4"/>
    <w:rsid w:val="00B11846"/>
  </w:style>
  <w:style w:type="paragraph" w:customStyle="1" w:styleId="55999FC978164BAD98F885538E520875">
    <w:name w:val="55999FC978164BAD98F885538E520875"/>
    <w:rsid w:val="00B11846"/>
  </w:style>
  <w:style w:type="paragraph" w:customStyle="1" w:styleId="A899A3411BB147DC8C088A2A3133331F">
    <w:name w:val="A899A3411BB147DC8C088A2A3133331F"/>
    <w:rsid w:val="00B11846"/>
  </w:style>
  <w:style w:type="paragraph" w:customStyle="1" w:styleId="0EB63A5370BC433CBDC710CEAEF8AD78">
    <w:name w:val="0EB63A5370BC433CBDC710CEAEF8AD78"/>
    <w:rsid w:val="00B11846"/>
  </w:style>
  <w:style w:type="paragraph" w:customStyle="1" w:styleId="0FB17163501E4F0FB699F18A67AF7285">
    <w:name w:val="0FB17163501E4F0FB699F18A67AF7285"/>
    <w:rsid w:val="00B11846"/>
  </w:style>
  <w:style w:type="paragraph" w:customStyle="1" w:styleId="CB07F170022B4F89A1F356249AA4A5D4">
    <w:name w:val="CB07F170022B4F89A1F356249AA4A5D4"/>
    <w:rsid w:val="00B11846"/>
  </w:style>
  <w:style w:type="paragraph" w:customStyle="1" w:styleId="5D6F1471D7A747FBAB7FCD09935818E8">
    <w:name w:val="5D6F1471D7A747FBAB7FCD09935818E8"/>
    <w:rsid w:val="00B11846"/>
  </w:style>
  <w:style w:type="paragraph" w:customStyle="1" w:styleId="9DB26C90435D4119A4BEC383915BC2BA">
    <w:name w:val="9DB26C90435D4119A4BEC383915BC2BA"/>
    <w:rsid w:val="00B11846"/>
  </w:style>
  <w:style w:type="paragraph" w:customStyle="1" w:styleId="CFFE63F106434F998D5CD827579DDEC3">
    <w:name w:val="CFFE63F106434F998D5CD827579DDEC3"/>
    <w:rsid w:val="00B11846"/>
  </w:style>
  <w:style w:type="paragraph" w:customStyle="1" w:styleId="8736C9E8345D4CE99FA31A7865C48432">
    <w:name w:val="8736C9E8345D4CE99FA31A7865C48432"/>
    <w:rsid w:val="00B11846"/>
  </w:style>
  <w:style w:type="paragraph" w:customStyle="1" w:styleId="48BB16BB8EAA4D29B9A1527D5FFF1D9C">
    <w:name w:val="48BB16BB8EAA4D29B9A1527D5FFF1D9C"/>
    <w:rsid w:val="00B11846"/>
  </w:style>
  <w:style w:type="paragraph" w:customStyle="1" w:styleId="C6D6521AC67F453E87AEB52C83FAEFCB">
    <w:name w:val="C6D6521AC67F453E87AEB52C83FAEFCB"/>
    <w:rsid w:val="00B11846"/>
  </w:style>
  <w:style w:type="paragraph" w:customStyle="1" w:styleId="4C9656D540E74729AD6AF95F779FB84B">
    <w:name w:val="4C9656D540E74729AD6AF95F779FB84B"/>
    <w:rsid w:val="00B11846"/>
  </w:style>
  <w:style w:type="paragraph" w:customStyle="1" w:styleId="75D97BF2B3CC49719FD850B570579B89">
    <w:name w:val="75D97BF2B3CC49719FD850B570579B89"/>
    <w:rsid w:val="00B11846"/>
  </w:style>
  <w:style w:type="paragraph" w:customStyle="1" w:styleId="E4A180EC3D214EDF8330923771ED16D4">
    <w:name w:val="E4A180EC3D214EDF8330923771ED16D4"/>
    <w:rsid w:val="00B11846"/>
  </w:style>
  <w:style w:type="paragraph" w:customStyle="1" w:styleId="95717B83B0E44127928DE675B3272532">
    <w:name w:val="95717B83B0E44127928DE675B3272532"/>
    <w:rsid w:val="00037A0B"/>
  </w:style>
  <w:style w:type="paragraph" w:customStyle="1" w:styleId="D8C7CD7DFCC0432587703F23891BBC5B">
    <w:name w:val="D8C7CD7DFCC0432587703F23891BBC5B"/>
    <w:rsid w:val="001A5E8B"/>
  </w:style>
  <w:style w:type="paragraph" w:customStyle="1" w:styleId="976569A4A8EB45B084093A50DAC9DE9A">
    <w:name w:val="976569A4A8EB45B084093A50DAC9DE9A"/>
    <w:rsid w:val="001A5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E52A312A-6995-40BC-B6CA-086194E8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Hansen</dc:creator>
  <cp:keywords/>
  <dc:description/>
  <cp:lastModifiedBy>Carlyn Studer</cp:lastModifiedBy>
  <cp:revision>3</cp:revision>
  <cp:lastPrinted>2019-01-28T07:42:00Z</cp:lastPrinted>
  <dcterms:created xsi:type="dcterms:W3CDTF">2021-02-10T08:27:00Z</dcterms:created>
  <dcterms:modified xsi:type="dcterms:W3CDTF">2021-02-11T08:26:00Z</dcterms:modified>
</cp:coreProperties>
</file>